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97" w:rsidRDefault="00883A97" w:rsidP="00883A97">
      <w:pPr>
        <w:rPr>
          <w:rFonts w:ascii="Times New Roman" w:hAnsi="Times New Roman"/>
          <w:b/>
          <w:color w:val="1F497D"/>
          <w:lang w:val="uk-UA"/>
        </w:rPr>
      </w:pPr>
      <w:r w:rsidRPr="0060744F">
        <w:rPr>
          <w:rFonts w:ascii="Times New Roman" w:hAnsi="Times New Roman"/>
          <w:b/>
          <w:color w:val="1F497D"/>
          <w:lang w:val="uk-UA"/>
        </w:rPr>
        <w:t xml:space="preserve">Анкета опитування відвідувачів щодо якості функціонування суду </w:t>
      </w:r>
    </w:p>
    <w:p w:rsidR="00883A97" w:rsidRPr="0060744F" w:rsidRDefault="00883A97" w:rsidP="00883A97">
      <w:pPr>
        <w:rPr>
          <w:rFonts w:ascii="Times New Roman" w:hAnsi="Times New Roman"/>
          <w:b/>
          <w:color w:val="1F497D"/>
          <w:lang w:val="uk-UA"/>
        </w:rPr>
      </w:pPr>
      <w:r w:rsidRPr="0060744F">
        <w:rPr>
          <w:rFonts w:ascii="Times New Roman" w:hAnsi="Times New Roman"/>
          <w:b/>
          <w:color w:val="1F497D"/>
          <w:lang w:val="uk-UA"/>
        </w:rPr>
        <w:t xml:space="preserve">(картка громадянського звітування) </w:t>
      </w:r>
    </w:p>
    <w:p w:rsidR="00883A97" w:rsidRPr="0060744F" w:rsidRDefault="00883A97" w:rsidP="00883A97">
      <w:pPr>
        <w:rPr>
          <w:rFonts w:ascii="Times New Roman" w:hAnsi="Times New Roman"/>
          <w:lang w:val="uk-UA" w:eastAsia="en-US"/>
        </w:rPr>
      </w:pPr>
    </w:p>
    <w:p w:rsidR="00883A97" w:rsidRPr="00DB22E2" w:rsidRDefault="00883A97" w:rsidP="0088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afterAutospacing="1"/>
        <w:jc w:val="center"/>
        <w:rPr>
          <w:rFonts w:ascii="Times New Roman" w:hAnsi="Times New Roman"/>
          <w:lang w:val="uk-UA" w:eastAsia="uk-UA"/>
        </w:rPr>
      </w:pPr>
      <w:r w:rsidRPr="00DB22E2">
        <w:rPr>
          <w:rFonts w:ascii="Times New Roman" w:hAnsi="Times New Roman"/>
          <w:iCs/>
          <w:lang w:val="uk-UA" w:eastAsia="uk-UA"/>
        </w:rPr>
        <w:t>Шановний відвідувач суду!</w:t>
      </w:r>
    </w:p>
    <w:p w:rsidR="009A18D3" w:rsidRPr="009A18D3" w:rsidRDefault="00883A97" w:rsidP="0003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afterAutospacing="1"/>
        <w:rPr>
          <w:rFonts w:ascii="Times New Roman" w:hAnsi="Times New Roman"/>
          <w:lang w:val="uk-UA"/>
        </w:rPr>
      </w:pPr>
      <w:r w:rsidRPr="00DB22E2">
        <w:rPr>
          <w:rFonts w:ascii="Times New Roman" w:hAnsi="Times New Roman"/>
          <w:iCs/>
          <w:lang w:val="uk-UA" w:eastAsia="uk-UA"/>
        </w:rPr>
        <w:t xml:space="preserve">Пропонуємо Вам взяти участь в опитуванні громадян щодо їх задоволеності якістю функціонування судів. </w:t>
      </w:r>
      <w:r w:rsidRPr="00DB22E2">
        <w:rPr>
          <w:rFonts w:ascii="Times New Roman" w:hAnsi="Times New Roman"/>
          <w:bCs/>
          <w:iCs/>
          <w:lang w:val="uk-UA" w:eastAsia="uk-UA"/>
        </w:rPr>
        <w:t xml:space="preserve">Опитування проводиться з метою </w:t>
      </w:r>
      <w:r w:rsidRPr="00DB22E2">
        <w:rPr>
          <w:rFonts w:ascii="Times New Roman" w:hAnsi="Times New Roman"/>
          <w:lang w:val="uk-UA"/>
        </w:rPr>
        <w:t>об’єктивної оцінки якості послуг, що надаються судами. О</w:t>
      </w:r>
      <w:r w:rsidRPr="00DB22E2">
        <w:rPr>
          <w:rFonts w:ascii="Times New Roman" w:hAnsi="Times New Roman"/>
          <w:bCs/>
          <w:iCs/>
          <w:lang w:val="uk-UA" w:eastAsia="uk-UA"/>
        </w:rPr>
        <w:t xml:space="preserve">тримана інформація  </w:t>
      </w:r>
      <w:r w:rsidRPr="00DB22E2">
        <w:rPr>
          <w:rFonts w:ascii="Times New Roman" w:hAnsi="Times New Roman"/>
          <w:lang w:val="uk-UA"/>
        </w:rPr>
        <w:t>використовуватиметься для</w:t>
      </w:r>
      <w:r w:rsidRPr="00DB22E2">
        <w:rPr>
          <w:rFonts w:ascii="Times New Roman" w:hAnsi="Times New Roman"/>
          <w:iCs/>
          <w:lang w:val="uk-UA" w:eastAsia="uk-UA"/>
        </w:rPr>
        <w:t xml:space="preserve"> </w:t>
      </w:r>
      <w:r w:rsidRPr="00DB22E2">
        <w:rPr>
          <w:rFonts w:ascii="Times New Roman" w:hAnsi="Times New Roman"/>
          <w:lang w:val="uk-UA"/>
        </w:rPr>
        <w:t xml:space="preserve">розробки ефективних рекомендацій щодо поліпшення якості судових послуг та підвищення рівня громадської довіри до судів. </w:t>
      </w:r>
      <w:r w:rsidRPr="00DB22E2">
        <w:rPr>
          <w:rFonts w:ascii="Times New Roman" w:hAnsi="Times New Roman"/>
          <w:iCs/>
          <w:lang w:val="uk-UA" w:eastAsia="uk-UA"/>
        </w:rPr>
        <w:t xml:space="preserve">Це опитування є вибірковим і саме Вас обрали випадково. Будьте впевнені, що інформація, яка збирається, є цілком конфіденційною і отримані відповіді будуть використані лише в узагальненому вигляді. </w:t>
      </w:r>
      <w:r w:rsidRPr="00DB22E2">
        <w:rPr>
          <w:rFonts w:ascii="Times New Roman" w:hAnsi="Times New Roman"/>
          <w:bCs/>
          <w:iCs/>
          <w:lang w:val="uk-UA" w:eastAsia="uk-UA"/>
        </w:rPr>
        <w:t>Від Вашої щирості та відповідального ставлення до опитування залежить якість та повнота інформації, на підставі якої буде отримана загальна картина якості роботи суду</w:t>
      </w:r>
      <w:r w:rsidRPr="00DB22E2">
        <w:rPr>
          <w:rFonts w:ascii="Times New Roman" w:hAnsi="Times New Roman"/>
          <w:iCs/>
          <w:lang w:val="uk-UA" w:eastAsia="uk-UA"/>
        </w:rPr>
        <w:t>.</w:t>
      </w:r>
    </w:p>
    <w:p w:rsidR="000B6AE0" w:rsidRDefault="000B6AE0" w:rsidP="00883A97">
      <w:pPr>
        <w:rPr>
          <w:rFonts w:ascii="Times New Roman" w:hAnsi="Times New Roman"/>
          <w:lang w:eastAsia="en-US"/>
        </w:rPr>
      </w:pPr>
    </w:p>
    <w:p w:rsidR="00037AB2" w:rsidRPr="009A18D3" w:rsidRDefault="00037AB2" w:rsidP="00883A97">
      <w:pPr>
        <w:rPr>
          <w:rFonts w:ascii="Times New Roman" w:hAnsi="Times New Roman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416"/>
        <w:gridCol w:w="360"/>
        <w:gridCol w:w="405"/>
        <w:gridCol w:w="405"/>
        <w:gridCol w:w="405"/>
        <w:gridCol w:w="405"/>
      </w:tblGrid>
      <w:tr w:rsidR="00883A97" w:rsidRPr="00CA76ED" w:rsidTr="00883A97">
        <w:trPr>
          <w:cantSplit/>
          <w:trHeight w:val="334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883A97" w:rsidRPr="0060744F" w:rsidRDefault="00E2007E" w:rsidP="00883A97">
            <w:pPr>
              <w:pStyle w:val="5"/>
              <w:tabs>
                <w:tab w:val="clear" w:pos="1008"/>
              </w:tabs>
              <w:ind w:left="14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С1. </w:t>
            </w:r>
            <w:r w:rsidR="00883A97" w:rsidRPr="0060744F">
              <w:rPr>
                <w:rFonts w:ascii="Times New Roman" w:hAnsi="Times New Roman" w:cs="Times New Roman"/>
              </w:rPr>
              <w:t xml:space="preserve">НОМЕР АНКЕТИ   </w:t>
            </w:r>
          </w:p>
        </w:tc>
        <w:tc>
          <w:tcPr>
            <w:tcW w:w="41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5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5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5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5" w:type="dxa"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tbl>
      <w:tblPr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2844"/>
        <w:gridCol w:w="236"/>
        <w:gridCol w:w="236"/>
      </w:tblGrid>
      <w:tr w:rsidR="00883A97" w:rsidRPr="00CA76ED" w:rsidTr="00883A97">
        <w:trPr>
          <w:cantSplit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83A97" w:rsidRPr="00CA76ED" w:rsidRDefault="00E2007E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С2. </w:t>
            </w:r>
            <w:r w:rsidR="00883A97" w:rsidRPr="00CA76ED">
              <w:rPr>
                <w:rFonts w:ascii="Times New Roman" w:hAnsi="Times New Roman"/>
                <w:b/>
                <w:lang w:val="uk-UA"/>
              </w:rPr>
              <w:t xml:space="preserve">Інтерв’юер </w:t>
            </w:r>
            <w:r w:rsidR="00883A97" w:rsidRPr="00CA76ED">
              <w:rPr>
                <w:rFonts w:ascii="Times New Roman" w:hAnsi="Times New Roman"/>
                <w:b/>
                <w:u w:val="single"/>
                <w:lang w:val="uk-UA"/>
              </w:rPr>
              <w:tab/>
              <w:t>__________</w:t>
            </w:r>
            <w:r w:rsidR="00883A97" w:rsidRPr="00CA76ED">
              <w:rPr>
                <w:rFonts w:ascii="Times New Roman" w:hAnsi="Times New Roman"/>
                <w:b/>
                <w:u w:val="single"/>
                <w:lang w:val="uk-UA"/>
              </w:rPr>
              <w:tab/>
            </w:r>
            <w:r w:rsidR="00883A97" w:rsidRPr="00CA76ED">
              <w:rPr>
                <w:rFonts w:ascii="Times New Roman" w:hAnsi="Times New Roman"/>
                <w:b/>
                <w:u w:val="single"/>
                <w:lang w:val="uk-UA"/>
              </w:rPr>
              <w:tab/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2007E">
              <w:rPr>
                <w:rFonts w:ascii="Times New Roman" w:hAnsi="Times New Roman"/>
                <w:b/>
                <w:lang w:val="uk-UA"/>
              </w:rPr>
              <w:t>С3.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Номер інтерв’юера  </w:t>
            </w:r>
          </w:p>
        </w:tc>
        <w:tc>
          <w:tcPr>
            <w:tcW w:w="23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537C12" w:rsidRPr="00537C12" w:rsidRDefault="00537C12" w:rsidP="00537C12">
      <w:pPr>
        <w:pStyle w:val="ac"/>
        <w:numPr>
          <w:ilvl w:val="0"/>
          <w:numId w:val="21"/>
        </w:numPr>
        <w:rPr>
          <w:rFonts w:ascii="Times New Roman" w:hAnsi="Times New Roman"/>
          <w:i/>
          <w:lang w:val="uk-UA"/>
        </w:rPr>
      </w:pPr>
      <w:r w:rsidRPr="00537C12">
        <w:rPr>
          <w:rFonts w:ascii="Times New Roman" w:hAnsi="Times New Roman"/>
          <w:i/>
          <w:lang w:val="uk-UA"/>
        </w:rPr>
        <w:t>у</w:t>
      </w:r>
      <w:r w:rsidR="00E7014E" w:rsidRPr="00537C12">
        <w:rPr>
          <w:rFonts w:ascii="Times New Roman" w:hAnsi="Times New Roman"/>
          <w:i/>
          <w:lang w:val="uk-UA"/>
        </w:rPr>
        <w:t xml:space="preserve"> випадку самозаповнення – ім’я та прізвище супервайзера</w:t>
      </w:r>
    </w:p>
    <w:p w:rsidR="00537C12" w:rsidRPr="0060744F" w:rsidRDefault="00537C12" w:rsidP="00883A97">
      <w:pPr>
        <w:rPr>
          <w:rFonts w:ascii="Times New Roman" w:hAnsi="Times New Roman"/>
          <w:b/>
          <w:lang w:val="uk-UA"/>
        </w:rPr>
      </w:pPr>
    </w:p>
    <w:tbl>
      <w:tblPr>
        <w:tblW w:w="10196" w:type="dxa"/>
        <w:tblLook w:val="01E0" w:firstRow="1" w:lastRow="1" w:firstColumn="1" w:lastColumn="1" w:noHBand="0" w:noVBand="0"/>
      </w:tblPr>
      <w:tblGrid>
        <w:gridCol w:w="3197"/>
        <w:gridCol w:w="445"/>
        <w:gridCol w:w="427"/>
        <w:gridCol w:w="296"/>
        <w:gridCol w:w="311"/>
        <w:gridCol w:w="317"/>
        <w:gridCol w:w="241"/>
        <w:gridCol w:w="436"/>
        <w:gridCol w:w="463"/>
        <w:gridCol w:w="2611"/>
        <w:gridCol w:w="330"/>
        <w:gridCol w:w="312"/>
        <w:gridCol w:w="271"/>
        <w:gridCol w:w="270"/>
        <w:gridCol w:w="269"/>
      </w:tblGrid>
      <w:tr w:rsidR="00883A97" w:rsidRPr="00CA76ED" w:rsidTr="00883A97">
        <w:trPr>
          <w:trHeight w:val="245"/>
        </w:trPr>
        <w:tc>
          <w:tcPr>
            <w:tcW w:w="3197" w:type="dxa"/>
            <w:tcBorders>
              <w:right w:val="single" w:sz="4" w:space="0" w:color="auto"/>
            </w:tcBorders>
          </w:tcPr>
          <w:p w:rsidR="00883A97" w:rsidRPr="00CA76ED" w:rsidRDefault="00E2007E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С4. </w:t>
            </w:r>
            <w:r w:rsidR="00883A97" w:rsidRPr="00CA76ED">
              <w:rPr>
                <w:rFonts w:ascii="Times New Roman" w:hAnsi="Times New Roman"/>
                <w:b/>
                <w:lang w:val="uk-UA"/>
              </w:rPr>
              <w:t>Дата проведення інтерв’ю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EB45E6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EB45E6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83A97" w:rsidRPr="00CA76ED" w:rsidRDefault="00E2007E" w:rsidP="00883A9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С5. </w:t>
            </w:r>
            <w:r w:rsidR="00883A97" w:rsidRPr="00CA76ED">
              <w:rPr>
                <w:rFonts w:ascii="Times New Roman" w:hAnsi="Times New Roman"/>
                <w:b/>
                <w:lang w:val="uk-UA"/>
              </w:rPr>
              <w:t>Час початку інтерв’ю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05"/>
        </w:trPr>
        <w:tc>
          <w:tcPr>
            <w:tcW w:w="3197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число</w:t>
            </w:r>
          </w:p>
        </w:tc>
        <w:tc>
          <w:tcPr>
            <w:tcW w:w="29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міс.</w:t>
            </w:r>
          </w:p>
        </w:tc>
        <w:tc>
          <w:tcPr>
            <w:tcW w:w="241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рік</w:t>
            </w:r>
          </w:p>
        </w:tc>
        <w:tc>
          <w:tcPr>
            <w:tcW w:w="2611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год.</w:t>
            </w:r>
          </w:p>
        </w:tc>
        <w:tc>
          <w:tcPr>
            <w:tcW w:w="271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хв.</w:t>
            </w: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E2007E" w:rsidRDefault="00E2007E" w:rsidP="00883A97">
      <w:pPr>
        <w:rPr>
          <w:rFonts w:ascii="Times New Roman" w:hAnsi="Times New Roman"/>
          <w:b/>
          <w:lang w:val="uk-UA"/>
        </w:rPr>
      </w:pPr>
      <w:r w:rsidRPr="00E2007E">
        <w:rPr>
          <w:rFonts w:ascii="Times New Roman" w:hAnsi="Times New Roman"/>
          <w:b/>
          <w:lang w:val="uk-UA"/>
        </w:rPr>
        <w:t>С6. Місцезнаходження суду</w:t>
      </w:r>
    </w:p>
    <w:p w:rsidR="00E2007E" w:rsidRDefault="00E2007E" w:rsidP="00883A97">
      <w:pPr>
        <w:rPr>
          <w:rFonts w:ascii="Times New Roman" w:hAnsi="Times New Roman"/>
          <w:b/>
          <w:lang w:val="uk-UA"/>
        </w:rPr>
      </w:pPr>
    </w:p>
    <w:p w:rsidR="007579B2" w:rsidRDefault="00E2007E" w:rsidP="00883A97">
      <w:pPr>
        <w:rPr>
          <w:rFonts w:ascii="Times New Roman" w:hAnsi="Times New Roman"/>
          <w:lang w:val="uk-UA"/>
        </w:rPr>
      </w:pPr>
      <w:r w:rsidRPr="00E2007E">
        <w:rPr>
          <w:rFonts w:ascii="Times New Roman" w:hAnsi="Times New Roman"/>
          <w:lang w:val="uk-UA"/>
        </w:rPr>
        <w:t>С6.1. Область</w:t>
      </w:r>
    </w:p>
    <w:p w:rsidR="00E2007E" w:rsidRPr="007579B2" w:rsidRDefault="00E2007E" w:rsidP="007579B2">
      <w:pPr>
        <w:pStyle w:val="ac"/>
        <w:numPr>
          <w:ilvl w:val="0"/>
          <w:numId w:val="22"/>
        </w:numPr>
        <w:rPr>
          <w:rFonts w:ascii="Times New Roman" w:hAnsi="Times New Roman"/>
          <w:i/>
          <w:lang w:val="uk-UA"/>
        </w:rPr>
      </w:pPr>
      <w:r w:rsidRPr="00E2007E">
        <w:rPr>
          <w:rFonts w:ascii="Times New Roman" w:hAnsi="Times New Roman"/>
          <w:i/>
          <w:lang w:val="uk-UA"/>
        </w:rPr>
        <w:t>виберіть одну і поставте відповідну позначку</w:t>
      </w:r>
    </w:p>
    <w:p w:rsidR="00883A97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tbl>
      <w:tblPr>
        <w:tblStyle w:val="ab"/>
        <w:tblW w:w="9715" w:type="dxa"/>
        <w:tblLook w:val="04A0" w:firstRow="1" w:lastRow="0" w:firstColumn="1" w:lastColumn="0" w:noHBand="0" w:noVBand="1"/>
      </w:tblPr>
      <w:tblGrid>
        <w:gridCol w:w="316"/>
        <w:gridCol w:w="1768"/>
        <w:gridCol w:w="418"/>
        <w:gridCol w:w="1550"/>
        <w:gridCol w:w="416"/>
        <w:gridCol w:w="1412"/>
        <w:gridCol w:w="416"/>
        <w:gridCol w:w="1508"/>
        <w:gridCol w:w="427"/>
        <w:gridCol w:w="1484"/>
      </w:tblGrid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41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0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Закарпатська</w:t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Луганська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Рівненська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27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84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Хмельницька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Волинська </w:t>
            </w:r>
          </w:p>
        </w:tc>
        <w:tc>
          <w:tcPr>
            <w:tcW w:w="41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50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Запорізька </w:t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Львівська 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Сумська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27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484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Черкаська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Дніпропетровська</w:t>
            </w:r>
          </w:p>
        </w:tc>
        <w:tc>
          <w:tcPr>
            <w:tcW w:w="41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0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Миколаївська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427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484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Чернівецька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41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50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Київська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Одеська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Харківська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27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484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Чернігівська 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</w:tr>
      <w:tr w:rsidR="00E2007E" w:rsidTr="00E2007E">
        <w:tc>
          <w:tcPr>
            <w:tcW w:w="316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68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41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0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Кіровоградська </w:t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2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Полтавська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16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08" w:type="dxa"/>
          </w:tcPr>
          <w:p w:rsidR="00E2007E" w:rsidRPr="00E2007E" w:rsidRDefault="00E2007E" w:rsidP="0088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Херсонська</w:t>
            </w: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427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84" w:type="dxa"/>
          </w:tcPr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07E">
              <w:rPr>
                <w:rFonts w:ascii="Times New Roman" w:hAnsi="Times New Roman"/>
                <w:sz w:val="20"/>
                <w:szCs w:val="20"/>
                <w:lang w:val="uk-UA"/>
              </w:rPr>
              <w:t>м. Київ </w:t>
            </w:r>
          </w:p>
          <w:p w:rsidR="00E2007E" w:rsidRPr="00E2007E" w:rsidRDefault="00E2007E" w:rsidP="00E200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83A97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p w:rsidR="00883A97" w:rsidRDefault="00E2007E" w:rsidP="00883A97">
      <w:pPr>
        <w:rPr>
          <w:rFonts w:ascii="Times New Roman" w:hAnsi="Times New Roman"/>
          <w:u w:val="single"/>
          <w:lang w:val="uk-UA"/>
        </w:rPr>
      </w:pPr>
      <w:r w:rsidRPr="00E2007E">
        <w:rPr>
          <w:rFonts w:ascii="Times New Roman" w:hAnsi="Times New Roman"/>
          <w:lang w:val="uk-UA"/>
        </w:rPr>
        <w:t xml:space="preserve">С6.2. Місто </w:t>
      </w:r>
      <w:r w:rsidRPr="00E2007E">
        <w:rPr>
          <w:rFonts w:ascii="Times New Roman" w:hAnsi="Times New Roman"/>
          <w:u w:val="single"/>
          <w:lang w:val="uk-UA"/>
        </w:rPr>
        <w:tab/>
        <w:t>__________</w:t>
      </w:r>
      <w:r w:rsidRPr="00E2007E">
        <w:rPr>
          <w:rFonts w:ascii="Times New Roman" w:hAnsi="Times New Roman"/>
          <w:u w:val="single"/>
          <w:lang w:val="uk-UA"/>
        </w:rPr>
        <w:tab/>
      </w:r>
      <w:r w:rsidRPr="00E2007E">
        <w:rPr>
          <w:rFonts w:ascii="Times New Roman" w:hAnsi="Times New Roman"/>
          <w:u w:val="single"/>
          <w:lang w:val="uk-UA"/>
        </w:rPr>
        <w:tab/>
      </w:r>
      <w:r w:rsidRPr="00E2007E">
        <w:rPr>
          <w:rFonts w:ascii="Times New Roman" w:hAnsi="Times New Roman"/>
          <w:u w:val="single"/>
          <w:lang w:val="uk-UA"/>
        </w:rPr>
        <w:tab/>
      </w:r>
    </w:p>
    <w:p w:rsidR="00CB5FFE" w:rsidRDefault="00CB5FFE" w:rsidP="00883A97">
      <w:pPr>
        <w:rPr>
          <w:rFonts w:ascii="Times New Roman" w:hAnsi="Times New Roman"/>
          <w:u w:val="single"/>
          <w:lang w:val="uk-UA"/>
        </w:rPr>
      </w:pPr>
    </w:p>
    <w:p w:rsidR="00CB5FFE" w:rsidRDefault="00CB5FFE" w:rsidP="00883A97">
      <w:pPr>
        <w:rPr>
          <w:rFonts w:ascii="Times New Roman" w:hAnsi="Times New Roman"/>
          <w:lang w:val="uk-UA"/>
        </w:rPr>
      </w:pPr>
      <w:r w:rsidRPr="00CB5FFE">
        <w:rPr>
          <w:rFonts w:ascii="Times New Roman" w:hAnsi="Times New Roman"/>
          <w:lang w:val="uk-UA"/>
        </w:rPr>
        <w:t>С6.3. Район у місті ___________________</w:t>
      </w:r>
    </w:p>
    <w:p w:rsidR="00CB5FFE" w:rsidRPr="007579B2" w:rsidRDefault="00CB5FFE" w:rsidP="007579B2">
      <w:pPr>
        <w:pStyle w:val="ac"/>
        <w:numPr>
          <w:ilvl w:val="0"/>
          <w:numId w:val="22"/>
        </w:numPr>
        <w:rPr>
          <w:rFonts w:ascii="Times New Roman" w:hAnsi="Times New Roman"/>
          <w:i/>
          <w:lang w:val="uk-UA"/>
        </w:rPr>
      </w:pPr>
      <w:r w:rsidRPr="007579B2">
        <w:rPr>
          <w:rFonts w:ascii="Times New Roman" w:hAnsi="Times New Roman"/>
          <w:i/>
          <w:lang w:val="uk-UA"/>
        </w:rPr>
        <w:t>якщо даний суд відноситься до окремого району великого міст</w:t>
      </w:r>
      <w:r w:rsidR="007579B2" w:rsidRPr="007579B2">
        <w:rPr>
          <w:rFonts w:ascii="Times New Roman" w:hAnsi="Times New Roman"/>
          <w:i/>
          <w:lang w:val="uk-UA"/>
        </w:rPr>
        <w:t>а</w:t>
      </w:r>
    </w:p>
    <w:p w:rsidR="00CB5FFE" w:rsidRDefault="00CB5FFE" w:rsidP="00883A97">
      <w:pPr>
        <w:rPr>
          <w:rFonts w:ascii="Times New Roman" w:hAnsi="Times New Roman"/>
          <w:b/>
          <w:lang w:val="uk-UA"/>
        </w:rPr>
      </w:pPr>
    </w:p>
    <w:p w:rsidR="00E2007E" w:rsidRPr="00E2007E" w:rsidRDefault="00E2007E" w:rsidP="00883A97">
      <w:pPr>
        <w:rPr>
          <w:rFonts w:ascii="Times New Roman" w:hAnsi="Times New Roman"/>
          <w:b/>
          <w:lang w:val="uk-UA"/>
        </w:rPr>
      </w:pPr>
      <w:r w:rsidRPr="00E2007E">
        <w:rPr>
          <w:rFonts w:ascii="Times New Roman" w:hAnsi="Times New Roman"/>
          <w:b/>
          <w:lang w:val="uk-UA"/>
        </w:rPr>
        <w:t xml:space="preserve">С7. </w:t>
      </w:r>
      <w:r w:rsidR="00CB5FFE">
        <w:rPr>
          <w:rFonts w:ascii="Times New Roman" w:hAnsi="Times New Roman"/>
          <w:b/>
          <w:lang w:val="uk-UA"/>
        </w:rPr>
        <w:t>Даний суд відноситься до:</w:t>
      </w:r>
    </w:p>
    <w:p w:rsidR="00CB5FFE" w:rsidRDefault="00CB5FFE" w:rsidP="00E2007E">
      <w:pPr>
        <w:rPr>
          <w:rFonts w:ascii="Times New Roman" w:hAnsi="Times New Roman"/>
          <w:i/>
          <w:lang w:val="uk-UA"/>
        </w:rPr>
      </w:pPr>
    </w:p>
    <w:p w:rsidR="00E2007E" w:rsidRDefault="00E2007E" w:rsidP="00E2007E">
      <w:pPr>
        <w:rPr>
          <w:rFonts w:ascii="Times New Roman" w:hAnsi="Times New Roman"/>
          <w:i/>
          <w:lang w:val="uk-UA"/>
        </w:rPr>
      </w:pPr>
      <w:r w:rsidRPr="00E2007E">
        <w:rPr>
          <w:rFonts w:ascii="Times New Roman" w:hAnsi="Times New Roman"/>
          <w:i/>
          <w:lang w:val="uk-UA"/>
        </w:rPr>
        <w:lastRenderedPageBreak/>
        <w:t>(виберіть одну позначку</w:t>
      </w:r>
      <w:r>
        <w:rPr>
          <w:rFonts w:ascii="Times New Roman" w:hAnsi="Times New Roman"/>
          <w:i/>
          <w:lang w:val="uk-UA"/>
        </w:rPr>
        <w:t xml:space="preserve"> в кожній колонці</w:t>
      </w:r>
      <w:r w:rsidRPr="00E2007E">
        <w:rPr>
          <w:rFonts w:ascii="Times New Roman" w:hAnsi="Times New Roman"/>
          <w:i/>
          <w:lang w:val="uk-UA"/>
        </w:rPr>
        <w:t>)</w:t>
      </w:r>
    </w:p>
    <w:tbl>
      <w:tblPr>
        <w:tblStyle w:val="ab"/>
        <w:tblW w:w="9715" w:type="dxa"/>
        <w:tblLook w:val="04A0" w:firstRow="1" w:lastRow="0" w:firstColumn="1" w:lastColumn="0" w:noHBand="0" w:noVBand="1"/>
      </w:tblPr>
      <w:tblGrid>
        <w:gridCol w:w="383"/>
        <w:gridCol w:w="2091"/>
        <w:gridCol w:w="492"/>
        <w:gridCol w:w="1777"/>
        <w:gridCol w:w="685"/>
        <w:gridCol w:w="4287"/>
      </w:tblGrid>
      <w:tr w:rsidR="009B242E" w:rsidRPr="00E2007E" w:rsidTr="00FC3BA0">
        <w:trPr>
          <w:trHeight w:val="550"/>
        </w:trPr>
        <w:tc>
          <w:tcPr>
            <w:tcW w:w="390" w:type="dxa"/>
            <w:vMerge w:val="restart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80" w:type="dxa"/>
            <w:vMerge w:val="restart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Місцевий суд</w:t>
            </w:r>
          </w:p>
        </w:tc>
        <w:tc>
          <w:tcPr>
            <w:tcW w:w="515" w:type="dxa"/>
            <w:vMerge w:val="restart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60" w:type="dxa"/>
            <w:vMerge w:val="restart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Загальний</w:t>
            </w:r>
          </w:p>
        </w:tc>
        <w:tc>
          <w:tcPr>
            <w:tcW w:w="720" w:type="dxa"/>
          </w:tcPr>
          <w:p w:rsidR="009B242E" w:rsidRPr="00537C12" w:rsidRDefault="000B6AE0" w:rsidP="00E7014E">
            <w:pPr>
              <w:rPr>
                <w:rFonts w:ascii="Times New Roman" w:hAnsi="Times New Roman"/>
                <w:lang w:val="en-US"/>
              </w:rPr>
            </w:pPr>
            <w:r w:rsidRPr="00537C1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050" w:type="dxa"/>
          </w:tcPr>
          <w:p w:rsidR="009B242E" w:rsidRPr="00537C12" w:rsidRDefault="000B6AE0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Окружний*</w:t>
            </w:r>
            <w:r w:rsidR="00FC3BA0" w:rsidRPr="00537C12">
              <w:rPr>
                <w:rFonts w:ascii="Times New Roman" w:hAnsi="Times New Roman"/>
                <w:lang w:val="uk-UA"/>
              </w:rPr>
              <w:t>___________________________</w:t>
            </w:r>
          </w:p>
          <w:p w:rsidR="00FC3BA0" w:rsidRPr="00537C12" w:rsidRDefault="00FC3BA0" w:rsidP="00E7014E">
            <w:pPr>
              <w:rPr>
                <w:rFonts w:ascii="Times New Roman" w:hAnsi="Times New Roman"/>
                <w:i/>
                <w:lang w:val="uk-UA"/>
              </w:rPr>
            </w:pPr>
            <w:r w:rsidRPr="00537C12">
              <w:rPr>
                <w:rFonts w:ascii="Times New Roman" w:hAnsi="Times New Roman"/>
                <w:i/>
                <w:lang w:val="uk-UA"/>
              </w:rPr>
              <w:t xml:space="preserve">                   (назва округу)</w:t>
            </w:r>
          </w:p>
        </w:tc>
      </w:tr>
      <w:tr w:rsidR="000B6AE0" w:rsidRPr="00E2007E" w:rsidTr="00FC3BA0">
        <w:trPr>
          <w:trHeight w:val="433"/>
        </w:trPr>
        <w:tc>
          <w:tcPr>
            <w:tcW w:w="390" w:type="dxa"/>
            <w:vMerge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vMerge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0" w:type="dxa"/>
            <w:vMerge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050" w:type="dxa"/>
          </w:tcPr>
          <w:p w:rsidR="000B6AE0" w:rsidRPr="00537C12" w:rsidRDefault="000B6AE0" w:rsidP="000B6AE0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Районний</w:t>
            </w:r>
          </w:p>
        </w:tc>
      </w:tr>
      <w:tr w:rsidR="009B242E" w:rsidRPr="00E2007E" w:rsidTr="00FC3BA0">
        <w:trPr>
          <w:trHeight w:val="433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05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Міськрайонний</w:t>
            </w:r>
          </w:p>
        </w:tc>
      </w:tr>
      <w:tr w:rsidR="009B242E" w:rsidRPr="00E2007E" w:rsidTr="00FC3BA0">
        <w:trPr>
          <w:trHeight w:val="451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05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Міський</w:t>
            </w:r>
          </w:p>
        </w:tc>
      </w:tr>
      <w:tr w:rsidR="009B242E" w:rsidRPr="00E2007E" w:rsidTr="00FC3BA0">
        <w:trPr>
          <w:trHeight w:val="433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05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Районний у місті</w:t>
            </w:r>
          </w:p>
        </w:tc>
      </w:tr>
      <w:tr w:rsidR="009B242E" w:rsidRPr="00E2007E" w:rsidTr="009B242E">
        <w:trPr>
          <w:trHeight w:val="433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630" w:type="dxa"/>
            <w:gridSpan w:val="3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Господарський</w:t>
            </w:r>
          </w:p>
        </w:tc>
      </w:tr>
      <w:tr w:rsidR="009B242E" w:rsidRPr="00E2007E" w:rsidTr="009B242E">
        <w:trPr>
          <w:trHeight w:val="451"/>
        </w:trPr>
        <w:tc>
          <w:tcPr>
            <w:tcW w:w="39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630" w:type="dxa"/>
            <w:gridSpan w:val="3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Адміністративний</w:t>
            </w:r>
          </w:p>
        </w:tc>
      </w:tr>
      <w:tr w:rsidR="000B6AE0" w:rsidRPr="00E2007E" w:rsidTr="00FC3BA0">
        <w:trPr>
          <w:trHeight w:val="505"/>
        </w:trPr>
        <w:tc>
          <w:tcPr>
            <w:tcW w:w="390" w:type="dxa"/>
            <w:vMerge w:val="restart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80" w:type="dxa"/>
            <w:vMerge w:val="restart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Апеляційний суд</w:t>
            </w:r>
          </w:p>
        </w:tc>
        <w:tc>
          <w:tcPr>
            <w:tcW w:w="515" w:type="dxa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630" w:type="dxa"/>
            <w:gridSpan w:val="3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Загальний</w:t>
            </w:r>
          </w:p>
        </w:tc>
      </w:tr>
      <w:tr w:rsidR="000B6AE0" w:rsidRPr="00E2007E" w:rsidTr="00FC3BA0">
        <w:trPr>
          <w:trHeight w:val="496"/>
        </w:trPr>
        <w:tc>
          <w:tcPr>
            <w:tcW w:w="390" w:type="dxa"/>
            <w:vMerge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630" w:type="dxa"/>
            <w:gridSpan w:val="3"/>
          </w:tcPr>
          <w:p w:rsidR="000B6AE0" w:rsidRPr="00537C12" w:rsidRDefault="000B6AE0" w:rsidP="00CB5FFE">
            <w:pPr>
              <w:rPr>
                <w:rFonts w:ascii="Times New Roman" w:hAnsi="Times New Roman"/>
                <w:lang w:val="en-US"/>
              </w:rPr>
            </w:pPr>
            <w:r w:rsidRPr="00537C12">
              <w:rPr>
                <w:rFonts w:ascii="Times New Roman" w:hAnsi="Times New Roman"/>
                <w:lang w:val="uk-UA"/>
              </w:rPr>
              <w:t>Господарський</w:t>
            </w:r>
          </w:p>
        </w:tc>
      </w:tr>
      <w:tr w:rsidR="000B6AE0" w:rsidRPr="00E2007E" w:rsidTr="008A7FC0">
        <w:trPr>
          <w:trHeight w:val="235"/>
        </w:trPr>
        <w:tc>
          <w:tcPr>
            <w:tcW w:w="390" w:type="dxa"/>
            <w:vMerge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vMerge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630" w:type="dxa"/>
            <w:gridSpan w:val="3"/>
          </w:tcPr>
          <w:p w:rsidR="000B6AE0" w:rsidRPr="00537C12" w:rsidRDefault="000B6AE0" w:rsidP="00CB5FF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Адміністративний</w:t>
            </w:r>
          </w:p>
          <w:p w:rsidR="00FC3BA0" w:rsidRPr="00537C12" w:rsidRDefault="00FC3BA0" w:rsidP="00CB5FF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B242E" w:rsidRPr="00E2007E" w:rsidTr="009B242E">
        <w:trPr>
          <w:trHeight w:val="658"/>
        </w:trPr>
        <w:tc>
          <w:tcPr>
            <w:tcW w:w="390" w:type="dxa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325" w:type="dxa"/>
            <w:gridSpan w:val="5"/>
          </w:tcPr>
          <w:p w:rsidR="009B242E" w:rsidRPr="00537C12" w:rsidRDefault="009B242E" w:rsidP="00E7014E">
            <w:pPr>
              <w:rPr>
                <w:rFonts w:ascii="Times New Roman" w:hAnsi="Times New Roman"/>
                <w:lang w:val="uk-UA"/>
              </w:rPr>
            </w:pPr>
            <w:r w:rsidRPr="00537C12">
              <w:rPr>
                <w:rFonts w:ascii="Times New Roman" w:hAnsi="Times New Roman"/>
                <w:lang w:val="uk-UA"/>
              </w:rPr>
              <w:t>Верховний суд</w:t>
            </w:r>
          </w:p>
        </w:tc>
      </w:tr>
    </w:tbl>
    <w:p w:rsidR="00CB5FFE" w:rsidRPr="000B6AE0" w:rsidRDefault="000B6AE0" w:rsidP="007579B2">
      <w:pPr>
        <w:pStyle w:val="ac"/>
        <w:numPr>
          <w:ilvl w:val="0"/>
          <w:numId w:val="22"/>
        </w:numPr>
        <w:rPr>
          <w:rFonts w:ascii="Times New Roman" w:hAnsi="Times New Roman"/>
          <w:i/>
          <w:lang w:val="uk-UA"/>
        </w:rPr>
      </w:pPr>
      <w:r w:rsidRPr="000B6AE0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 xml:space="preserve">загальні окружні суди – там, де завершився процес процес укрупнення. </w:t>
      </w:r>
    </w:p>
    <w:p w:rsidR="00CB5FFE" w:rsidRDefault="00CB5FFE" w:rsidP="00E2007E">
      <w:pPr>
        <w:rPr>
          <w:rFonts w:ascii="Times New Roman" w:hAnsi="Times New Roman"/>
          <w:b/>
          <w:lang w:val="uk-UA"/>
        </w:rPr>
      </w:pPr>
    </w:p>
    <w:p w:rsidR="000B6AE0" w:rsidRDefault="000B6AE0" w:rsidP="00E2007E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С8. Повна назва суду</w:t>
      </w:r>
      <w:r w:rsidR="009A18D3">
        <w:rPr>
          <w:rFonts w:ascii="Times New Roman" w:hAnsi="Times New Roman"/>
          <w:b/>
          <w:lang w:val="uk-UA"/>
        </w:rPr>
        <w:t>____________________________________________________________</w:t>
      </w:r>
    </w:p>
    <w:p w:rsidR="000B6AE0" w:rsidRPr="00E2007E" w:rsidRDefault="000B6AE0" w:rsidP="00E2007E">
      <w:pPr>
        <w:rPr>
          <w:rFonts w:ascii="Times New Roman" w:hAnsi="Times New Roman"/>
          <w:b/>
          <w:lang w:val="uk-UA"/>
        </w:rPr>
      </w:pPr>
    </w:p>
    <w:p w:rsidR="00FC3BA0" w:rsidRPr="008A7FC0" w:rsidRDefault="00FC3BA0" w:rsidP="00883A97">
      <w:pPr>
        <w:pStyle w:val="ac"/>
        <w:rPr>
          <w:rFonts w:ascii="Times New Roman" w:hAnsi="Times New Roman"/>
          <w:lang w:val="uk-UA"/>
        </w:rPr>
      </w:pPr>
      <w:r w:rsidRPr="008A7FC0">
        <w:rPr>
          <w:rFonts w:ascii="Times New Roman" w:hAnsi="Times New Roman"/>
          <w:lang w:val="uk-UA"/>
        </w:rPr>
        <w:t>Або</w:t>
      </w:r>
    </w:p>
    <w:p w:rsidR="00FC3BA0" w:rsidRDefault="00883A97" w:rsidP="00FC3BA0">
      <w:pPr>
        <w:rPr>
          <w:rFonts w:ascii="Times New Roman" w:hAnsi="Times New Roman"/>
          <w:u w:val="single"/>
          <w:lang w:val="uk-UA"/>
        </w:rPr>
      </w:pPr>
      <w:r w:rsidRPr="00883A97">
        <w:rPr>
          <w:rFonts w:ascii="Trebuchet MS" w:hAnsi="Trebuchet MS"/>
          <w:color w:val="333333"/>
          <w:sz w:val="20"/>
          <w:szCs w:val="20"/>
        </w:rPr>
        <w:br/>
      </w:r>
      <w:r w:rsidR="00FC3BA0" w:rsidRPr="00E2007E">
        <w:rPr>
          <w:rFonts w:ascii="Times New Roman" w:hAnsi="Times New Roman"/>
          <w:lang w:val="uk-UA"/>
        </w:rPr>
        <w:t>С</w:t>
      </w:r>
      <w:r w:rsidR="00537C12">
        <w:rPr>
          <w:rFonts w:ascii="Times New Roman" w:hAnsi="Times New Roman"/>
          <w:lang w:val="uk-UA"/>
        </w:rPr>
        <w:t>8</w:t>
      </w:r>
      <w:r w:rsidR="00FC3BA0" w:rsidRPr="00E2007E">
        <w:rPr>
          <w:rFonts w:ascii="Times New Roman" w:hAnsi="Times New Roman"/>
          <w:lang w:val="uk-UA"/>
        </w:rPr>
        <w:t xml:space="preserve">.2. </w:t>
      </w:r>
      <w:r w:rsidR="00FC3BA0">
        <w:rPr>
          <w:rFonts w:ascii="Times New Roman" w:hAnsi="Times New Roman"/>
          <w:lang w:val="uk-UA"/>
        </w:rPr>
        <w:t>Код суду ДСА</w:t>
      </w:r>
      <w:r w:rsidR="008A7FC0">
        <w:rPr>
          <w:rFonts w:ascii="Times New Roman" w:hAnsi="Times New Roman"/>
          <w:lang w:val="uk-UA"/>
        </w:rPr>
        <w:t xml:space="preserve"> (</w:t>
      </w:r>
      <w:r w:rsidR="008A7FC0" w:rsidRPr="008A7FC0">
        <w:rPr>
          <w:rFonts w:ascii="Times New Roman" w:hAnsi="Times New Roman"/>
          <w:i/>
          <w:lang w:val="uk-UA"/>
        </w:rPr>
        <w:t>якщо відомо</w:t>
      </w:r>
      <w:r w:rsidR="008A7FC0">
        <w:rPr>
          <w:rFonts w:ascii="Times New Roman" w:hAnsi="Times New Roman"/>
          <w:lang w:val="uk-UA"/>
        </w:rPr>
        <w:t>)</w:t>
      </w:r>
      <w:r w:rsidR="00FC3BA0" w:rsidRPr="00E2007E">
        <w:rPr>
          <w:rFonts w:ascii="Times New Roman" w:hAnsi="Times New Roman"/>
          <w:lang w:val="uk-UA"/>
        </w:rPr>
        <w:t xml:space="preserve"> </w:t>
      </w:r>
      <w:r w:rsidR="00FC3BA0" w:rsidRPr="00E2007E">
        <w:rPr>
          <w:rFonts w:ascii="Times New Roman" w:hAnsi="Times New Roman"/>
          <w:u w:val="single"/>
          <w:lang w:val="uk-UA"/>
        </w:rPr>
        <w:tab/>
        <w:t>__________</w:t>
      </w:r>
      <w:r w:rsidR="00FC3BA0" w:rsidRPr="00E2007E">
        <w:rPr>
          <w:rFonts w:ascii="Times New Roman" w:hAnsi="Times New Roman"/>
          <w:u w:val="single"/>
          <w:lang w:val="uk-UA"/>
        </w:rPr>
        <w:tab/>
      </w:r>
      <w:r w:rsidR="00FC3BA0" w:rsidRPr="00E2007E">
        <w:rPr>
          <w:rFonts w:ascii="Times New Roman" w:hAnsi="Times New Roman"/>
          <w:u w:val="single"/>
          <w:lang w:val="uk-UA"/>
        </w:rPr>
        <w:tab/>
      </w:r>
      <w:r w:rsidR="00FC3BA0" w:rsidRPr="00E2007E">
        <w:rPr>
          <w:rFonts w:ascii="Times New Roman" w:hAnsi="Times New Roman"/>
          <w:u w:val="single"/>
          <w:lang w:val="uk-UA"/>
        </w:rPr>
        <w:tab/>
      </w:r>
    </w:p>
    <w:p w:rsidR="009A18D3" w:rsidRDefault="00883A97" w:rsidP="005166C2">
      <w:pPr>
        <w:pStyle w:val="ac"/>
        <w:rPr>
          <w:rFonts w:ascii="Trebuchet MS" w:hAnsi="Trebuchet MS"/>
          <w:color w:val="333333"/>
          <w:sz w:val="20"/>
          <w:szCs w:val="20"/>
        </w:rPr>
      </w:pPr>
      <w:r w:rsidRPr="00883A97">
        <w:rPr>
          <w:rFonts w:ascii="Trebuchet MS" w:hAnsi="Trebuchet MS"/>
          <w:color w:val="333333"/>
          <w:sz w:val="20"/>
          <w:szCs w:val="20"/>
        </w:rPr>
        <w:br/>
      </w:r>
    </w:p>
    <w:p w:rsidR="00E81DB7" w:rsidRDefault="00E81DB7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037AB2" w:rsidRPr="00037AB2" w:rsidRDefault="00037AB2" w:rsidP="00037AB2">
      <w:pPr>
        <w:rPr>
          <w:rFonts w:ascii="Trebuchet MS" w:hAnsi="Trebuchet MS"/>
          <w:color w:val="333333"/>
          <w:sz w:val="20"/>
          <w:szCs w:val="20"/>
        </w:rPr>
      </w:pPr>
    </w:p>
    <w:p w:rsidR="00E81DB7" w:rsidRPr="005166C2" w:rsidRDefault="00E81DB7" w:rsidP="005166C2">
      <w:pPr>
        <w:pStyle w:val="ac"/>
        <w:rPr>
          <w:rFonts w:ascii="Trebuchet MS" w:hAnsi="Trebuchet MS"/>
          <w:color w:val="333333"/>
          <w:sz w:val="20"/>
          <w:szCs w:val="20"/>
        </w:r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  <w:r w:rsidRPr="0060744F">
        <w:rPr>
          <w:rFonts w:ascii="Times New Roman" w:hAnsi="Times New Roman"/>
          <w:b/>
          <w:u w:val="single"/>
          <w:lang w:val="uk-UA"/>
        </w:rPr>
        <w:t>Блок 1. Загальна характеристика респондента</w:t>
      </w: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tbl>
      <w:tblPr>
        <w:tblW w:w="101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657"/>
        <w:gridCol w:w="5066"/>
      </w:tblGrid>
      <w:tr w:rsidR="00883A97" w:rsidRPr="00CA76ED" w:rsidTr="00CE4374">
        <w:trPr>
          <w:trHeight w:val="1891"/>
        </w:trPr>
        <w:tc>
          <w:tcPr>
            <w:tcW w:w="4408" w:type="dxa"/>
          </w:tcPr>
          <w:p w:rsidR="00883A97" w:rsidRPr="00CA76ED" w:rsidRDefault="00883A97" w:rsidP="00883A97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1. Вік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4"/>
              <w:gridCol w:w="291"/>
            </w:tblGrid>
            <w:tr w:rsidR="00883A97" w:rsidRPr="00CA76ED" w:rsidTr="00883A97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18–25 років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883A97" w:rsidRPr="00CA76ED" w:rsidTr="00883A97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26–39 років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883A97" w:rsidRPr="00CA76ED" w:rsidTr="00883A97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40–59 років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883A97" w:rsidRPr="00CA76ED" w:rsidTr="00883A97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60 років і старше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A97" w:rsidRPr="00CA76ED" w:rsidRDefault="00883A97" w:rsidP="00883A97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883A97" w:rsidRPr="00CA76ED" w:rsidRDefault="00883A97" w:rsidP="00883A97">
            <w:pPr>
              <w:spacing w:after="60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5723" w:type="dxa"/>
            <w:gridSpan w:val="2"/>
          </w:tcPr>
          <w:p w:rsidR="008A7FC0" w:rsidRPr="00CA76ED" w:rsidRDefault="008A7FC0" w:rsidP="008A7FC0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Стать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4"/>
              <w:gridCol w:w="291"/>
            </w:tblGrid>
            <w:tr w:rsidR="008A7FC0" w:rsidRPr="00CA76ED" w:rsidTr="000877FC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Чоловіча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8A7FC0" w:rsidRPr="00CA76ED" w:rsidTr="000877FC">
              <w:trPr>
                <w:trHeight w:val="266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Жіноча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</w:tbl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A7FC0" w:rsidRPr="00CA76ED" w:rsidTr="00CE4374">
        <w:trPr>
          <w:cantSplit/>
          <w:trHeight w:val="1603"/>
        </w:trPr>
        <w:tc>
          <w:tcPr>
            <w:tcW w:w="4408" w:type="dxa"/>
          </w:tcPr>
          <w:p w:rsidR="008A7FC0" w:rsidRPr="00CA76ED" w:rsidRDefault="008A7FC0" w:rsidP="008A7FC0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CA76ED">
              <w:rPr>
                <w:rFonts w:ascii="Times New Roman" w:hAnsi="Times New Roman"/>
                <w:b/>
                <w:lang w:val="uk-UA"/>
              </w:rPr>
              <w:t>. Рівень освіти</w:t>
            </w:r>
          </w:p>
          <w:tbl>
            <w:tblPr>
              <w:tblW w:w="4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2"/>
              <w:gridCol w:w="390"/>
            </w:tblGrid>
            <w:tr w:rsidR="008A7FC0" w:rsidRPr="00CA76ED" w:rsidTr="000877FC">
              <w:trPr>
                <w:trHeight w:val="259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Середня та неповна середня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8A7FC0" w:rsidRPr="00CA76ED" w:rsidTr="000877FC">
              <w:trPr>
                <w:trHeight w:val="259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Вища та неповна вища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8A7FC0" w:rsidRPr="00CA76ED" w:rsidTr="000877FC">
              <w:trPr>
                <w:trHeight w:val="259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Інше (вкажіть) _______________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8A7FC0" w:rsidRPr="00CA76ED" w:rsidRDefault="008A7FC0" w:rsidP="008A7FC0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23" w:type="dxa"/>
            <w:gridSpan w:val="2"/>
          </w:tcPr>
          <w:p w:rsidR="008A7FC0" w:rsidRPr="00CA76ED" w:rsidRDefault="008A7FC0" w:rsidP="008A7FC0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4. Наявність вищої юридичної освіти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2"/>
              <w:gridCol w:w="390"/>
            </w:tblGrid>
            <w:tr w:rsidR="008A7FC0" w:rsidRPr="00CA76ED" w:rsidTr="000877FC">
              <w:trPr>
                <w:trHeight w:val="288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Так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8A7FC0" w:rsidRPr="00CA76ED" w:rsidTr="000877FC">
              <w:trPr>
                <w:trHeight w:val="288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Ні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C0" w:rsidRPr="00CA76ED" w:rsidRDefault="008A7FC0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</w:tbl>
          <w:p w:rsidR="008A7FC0" w:rsidRPr="00CA76ED" w:rsidRDefault="008A7FC0" w:rsidP="008A7FC0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B2073" w:rsidRPr="00CA76ED" w:rsidTr="00CE4374">
        <w:trPr>
          <w:cantSplit/>
          <w:trHeight w:val="973"/>
        </w:trPr>
        <w:tc>
          <w:tcPr>
            <w:tcW w:w="10131" w:type="dxa"/>
            <w:gridSpan w:val="3"/>
          </w:tcPr>
          <w:p w:rsidR="00EB2073" w:rsidRPr="00CA76ED" w:rsidRDefault="00EB2073" w:rsidP="00EB2073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5. Де Ви проживаєте</w:t>
            </w:r>
          </w:p>
          <w:tbl>
            <w:tblPr>
              <w:tblW w:w="9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30"/>
              <w:gridCol w:w="450"/>
              <w:gridCol w:w="3330"/>
              <w:gridCol w:w="540"/>
            </w:tblGrid>
            <w:tr w:rsidR="005166C2" w:rsidRPr="00CA76ED" w:rsidTr="005166C2">
              <w:trPr>
                <w:trHeight w:val="344"/>
              </w:trPr>
              <w:tc>
                <w:tcPr>
                  <w:tcW w:w="5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EB2073">
                  <w:pPr>
                    <w:ind w:firstLine="4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В населеному пункті, де розташований цей суд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EB2073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EB2073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В іншому населеному пункті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EB2073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</w:tbl>
          <w:p w:rsidR="00EB2073" w:rsidRDefault="00EB2073" w:rsidP="008A7FC0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B2073" w:rsidRPr="00CA76ED" w:rsidTr="0073530C">
        <w:trPr>
          <w:cantSplit/>
          <w:trHeight w:val="3493"/>
        </w:trPr>
        <w:tc>
          <w:tcPr>
            <w:tcW w:w="10131" w:type="dxa"/>
            <w:gridSpan w:val="3"/>
          </w:tcPr>
          <w:p w:rsidR="00EB2073" w:rsidRPr="00CA76ED" w:rsidRDefault="00EB2073" w:rsidP="008A7FC0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Pr="00EB2073">
              <w:rPr>
                <w:rFonts w:ascii="Times New Roman" w:hAnsi="Times New Roman"/>
                <w:b/>
                <w:lang w:val="uk-UA"/>
              </w:rPr>
              <w:t xml:space="preserve">Як Ви оцінюєте матеріальне становище своєї родини? </w:t>
            </w:r>
          </w:p>
          <w:tbl>
            <w:tblPr>
              <w:tblW w:w="9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10"/>
              <w:gridCol w:w="540"/>
            </w:tblGrid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Змушені економити на харчуванні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Вистачає на харчування та необхідний одяг, взуття. Для таких покупок як гарний  костюм, мобільний телефон, пилосос необхідно заощадити або позичити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Вистачає на харчування, одяг, взуття, інші покупки. Але для придбання речей, які дорого коштують (таких як сучасний телевізор, холодильник, меблі) необхідно заощадити або позичити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Вистачає на харчування, одяг, взуття, дорогі покупки. Для таких покупок як машина, квартира необхідно заощадити або позичити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  <w:tr w:rsidR="00EB2073" w:rsidRPr="00CA76ED" w:rsidTr="005166C2">
              <w:trPr>
                <w:trHeight w:val="361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A7FC0">
                    <w:rPr>
                      <w:rFonts w:ascii="Times New Roman" w:hAnsi="Times New Roman"/>
                      <w:lang w:val="uk-UA"/>
                    </w:rPr>
                    <w:t>Будь-які необхідні покупки можу зробити в будь-який час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</w:tr>
            <w:tr w:rsidR="00EB2073" w:rsidRPr="00CA76ED" w:rsidTr="00EB2073">
              <w:trPr>
                <w:trHeight w:val="260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КН (код невідповіді)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: </w:t>
                  </w:r>
                  <w:r w:rsidRPr="00F56A6C">
                    <w:rPr>
                      <w:rFonts w:ascii="Times New Roman" w:hAnsi="Times New Roman"/>
                      <w:i/>
                      <w:lang w:val="uk-UA"/>
                    </w:rPr>
                    <w:t>важко сказати чи відмова від відповіді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073" w:rsidRPr="00CA76ED" w:rsidRDefault="00EB2073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9</w:t>
                  </w:r>
                </w:p>
              </w:tc>
            </w:tr>
          </w:tbl>
          <w:p w:rsidR="00EB2073" w:rsidRDefault="00EB2073" w:rsidP="008A7FC0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166C2" w:rsidRPr="00CA76ED" w:rsidTr="00CE4374">
        <w:trPr>
          <w:cantSplit/>
        </w:trPr>
        <w:tc>
          <w:tcPr>
            <w:tcW w:w="10131" w:type="dxa"/>
            <w:gridSpan w:val="3"/>
          </w:tcPr>
          <w:p w:rsidR="005166C2" w:rsidRPr="00CA76ED" w:rsidRDefault="005166C2" w:rsidP="005166C2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lang w:val="uk-UA"/>
              </w:rPr>
              <w:t>Сьогодні у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суді Ви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tbl>
            <w:tblPr>
              <w:tblpPr w:leftFromText="180" w:rightFromText="180" w:vertAnchor="text" w:horzAnchor="margin" w:tblpY="9"/>
              <w:tblOverlap w:val="never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85"/>
              <w:gridCol w:w="450"/>
            </w:tblGrid>
            <w:tr w:rsidR="005166C2" w:rsidRPr="00CA76ED" w:rsidTr="005166C2">
              <w:trPr>
                <w:trHeight w:val="143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Є учасником судових проваджень і представляєте о</w:t>
                  </w: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собисто себе </w:t>
                  </w:r>
                </w:p>
                <w:p w:rsidR="005166C2" w:rsidRPr="00CA76ED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(є позивачем / відповідачем /свідком / потерпілим)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5166C2" w:rsidRPr="00CA76ED" w:rsidTr="005166C2">
              <w:trPr>
                <w:trHeight w:val="152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Є учасником судових проваджень, але представляєте іншу фізичну чи юридичну особу </w:t>
                  </w: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(є адвокатом,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представником прокуратури, </w:t>
                  </w:r>
                  <w:r w:rsidRPr="00CA76ED">
                    <w:rPr>
                      <w:rFonts w:ascii="Times New Roman" w:hAnsi="Times New Roman"/>
                      <w:lang w:val="uk-UA"/>
                    </w:rPr>
                    <w:t>юрист-консультантом)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5166C2" w:rsidRPr="00CA76ED" w:rsidTr="005166C2">
              <w:trPr>
                <w:trHeight w:val="152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Не є учасником судових проваджень </w:t>
                  </w:r>
                </w:p>
                <w:p w:rsidR="005166C2" w:rsidRPr="00CA76ED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(наприклад, зайшли отримати інформацію, або спостерігаєте за відкритим процесом).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5166C2" w:rsidRPr="00CA76ED" w:rsidTr="00E81DB7">
              <w:trPr>
                <w:trHeight w:val="470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Інше (вкажіть) _______________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6C2" w:rsidRPr="00CA76ED" w:rsidRDefault="005166C2" w:rsidP="005166C2">
                  <w:pP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73530C" w:rsidRDefault="005166C2" w:rsidP="0073530C">
            <w:pPr>
              <w:pStyle w:val="ac"/>
              <w:numPr>
                <w:ilvl w:val="0"/>
                <w:numId w:val="18"/>
              </w:numPr>
              <w:tabs>
                <w:tab w:val="left" w:pos="9198"/>
              </w:tabs>
              <w:ind w:right="-221"/>
              <w:rPr>
                <w:rFonts w:ascii="Times New Roman" w:hAnsi="Times New Roman"/>
                <w:i/>
                <w:lang w:val="uk-UA"/>
              </w:rPr>
            </w:pPr>
            <w:r w:rsidRPr="0073530C">
              <w:rPr>
                <w:rFonts w:ascii="Times New Roman" w:hAnsi="Times New Roman"/>
                <w:i/>
                <w:lang w:val="uk-UA"/>
              </w:rPr>
              <w:t xml:space="preserve">Респонденти, які у запитанні №7 відповіли  «3» або «4» </w:t>
            </w:r>
            <w:r w:rsidRPr="00CA76ED">
              <w:rPr>
                <w:lang w:val="uk-UA"/>
              </w:rPr>
              <w:sym w:font="Wingdings" w:char="F0E8"/>
            </w:r>
            <w:r w:rsidRPr="0073530C">
              <w:rPr>
                <w:rFonts w:ascii="Times New Roman" w:hAnsi="Times New Roman"/>
                <w:i/>
                <w:lang w:val="uk-UA"/>
              </w:rPr>
              <w:t xml:space="preserve"> на запитання №10, а запитання 8 та 9 пропускають</w:t>
            </w:r>
          </w:p>
          <w:p w:rsidR="005166C2" w:rsidRPr="0073530C" w:rsidRDefault="005166C2" w:rsidP="0073530C">
            <w:pPr>
              <w:pStyle w:val="ac"/>
              <w:tabs>
                <w:tab w:val="left" w:pos="9198"/>
              </w:tabs>
              <w:ind w:left="833" w:right="-221"/>
              <w:rPr>
                <w:rFonts w:ascii="Times New Roman" w:hAnsi="Times New Roman"/>
                <w:i/>
                <w:lang w:val="uk-UA"/>
              </w:rPr>
            </w:pPr>
            <w:r w:rsidRPr="0073530C">
              <w:rPr>
                <w:rFonts w:ascii="Times New Roman" w:hAnsi="Times New Roman"/>
                <w:lang w:val="uk-UA"/>
              </w:rPr>
              <w:tab/>
            </w:r>
          </w:p>
        </w:tc>
      </w:tr>
      <w:tr w:rsidR="00D0307C" w:rsidRPr="00CA76ED" w:rsidTr="0073530C">
        <w:trPr>
          <w:cantSplit/>
          <w:trHeight w:val="2683"/>
        </w:trPr>
        <w:tc>
          <w:tcPr>
            <w:tcW w:w="5065" w:type="dxa"/>
            <w:gridSpan w:val="2"/>
          </w:tcPr>
          <w:p w:rsidR="00D0307C" w:rsidRPr="00CA76ED" w:rsidRDefault="00D0307C" w:rsidP="00D0307C">
            <w:pPr>
              <w:pBdr>
                <w:left w:val="single" w:sz="4" w:space="4" w:color="auto"/>
              </w:pBdr>
              <w:spacing w:before="120"/>
              <w:rPr>
                <w:rFonts w:ascii="Times New Roman" w:hAnsi="Times New Roman"/>
                <w:b/>
                <w:lang w:val="uk-UA"/>
              </w:rPr>
            </w:pPr>
            <w:r w:rsidRPr="00D0307C">
              <w:rPr>
                <w:rFonts w:ascii="Times New Roman" w:hAnsi="Times New Roman"/>
                <w:b/>
              </w:rPr>
              <w:lastRenderedPageBreak/>
              <w:t>8</w:t>
            </w:r>
            <w:r w:rsidRPr="00CA76ED">
              <w:rPr>
                <w:rFonts w:ascii="Times New Roman" w:hAnsi="Times New Roman"/>
                <w:b/>
                <w:lang w:val="uk-UA"/>
              </w:rPr>
              <w:t>. В якому з видів судового процесу в цьому суді  Ви берете участь</w:t>
            </w:r>
          </w:p>
          <w:tbl>
            <w:tblPr>
              <w:tblpPr w:leftFromText="180" w:rightFromText="180" w:vertAnchor="text" w:horzAnchor="margin" w:tblpY="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373"/>
            </w:tblGrid>
            <w:tr w:rsidR="00D0307C" w:rsidRPr="00CA76ED" w:rsidTr="000877FC">
              <w:trPr>
                <w:trHeight w:val="264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Цивільний процес 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D0307C" w:rsidRPr="00CA76ED" w:rsidTr="000877FC">
              <w:trPr>
                <w:trHeight w:val="28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Кримінальний процес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D0307C" w:rsidRPr="00CA76ED" w:rsidTr="000877FC">
              <w:trPr>
                <w:trHeight w:val="28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Адміністративний процес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D0307C" w:rsidRPr="00CA76ED" w:rsidTr="000877FC">
              <w:trPr>
                <w:trHeight w:val="28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Господарський процес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  <w:tr w:rsidR="00D0307C" w:rsidRPr="00CA76ED" w:rsidTr="000877FC">
              <w:trPr>
                <w:trHeight w:val="28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Справа про адміністративні  правопорушення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pBdr>
                      <w:left w:val="single" w:sz="4" w:space="4" w:color="auto"/>
                    </w:pBdr>
                    <w:ind w:right="-221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</w:tr>
          </w:tbl>
          <w:p w:rsidR="00D0307C" w:rsidRDefault="00D0307C" w:rsidP="005166C2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066" w:type="dxa"/>
          </w:tcPr>
          <w:p w:rsidR="00D0307C" w:rsidRPr="00CA76ED" w:rsidRDefault="00D0307C" w:rsidP="00D0307C">
            <w:pPr>
              <w:spacing w:before="60"/>
              <w:rPr>
                <w:rFonts w:ascii="Times New Roman" w:hAnsi="Times New Roman"/>
                <w:b/>
                <w:lang w:val="uk-UA"/>
              </w:rPr>
            </w:pPr>
            <w:r w:rsidRPr="00D0307C">
              <w:rPr>
                <w:rFonts w:ascii="Times New Roman" w:hAnsi="Times New Roman"/>
                <w:b/>
              </w:rPr>
              <w:t>9</w:t>
            </w:r>
            <w:r w:rsidRPr="00CA76ED">
              <w:rPr>
                <w:rFonts w:ascii="Times New Roman" w:hAnsi="Times New Roman"/>
                <w:b/>
                <w:lang w:val="uk-UA"/>
              </w:rPr>
              <w:t>. На якій стадії розгляду перебуває Ваша справа</w:t>
            </w:r>
          </w:p>
          <w:tbl>
            <w:tblPr>
              <w:tblpPr w:leftFromText="180" w:rightFromText="180" w:vertAnchor="text" w:tblpY="1"/>
              <w:tblOverlap w:val="never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2"/>
              <w:gridCol w:w="436"/>
            </w:tblGrid>
            <w:tr w:rsidR="00D0307C" w:rsidRPr="00CA76ED" w:rsidTr="000877FC">
              <w:trPr>
                <w:trHeight w:val="148"/>
              </w:trPr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spacing w:before="20" w:after="2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Розгляд справи ще не розпочато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D0307C" w:rsidRPr="00CA76ED" w:rsidTr="000877FC">
              <w:trPr>
                <w:trHeight w:val="180"/>
              </w:trPr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spacing w:before="20" w:after="2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Справа перебуває в процесі розгляду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D0307C" w:rsidRPr="00CA76ED" w:rsidTr="000877FC">
              <w:trPr>
                <w:trHeight w:val="249"/>
              </w:trPr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spacing w:before="20" w:after="2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Розгляд справи завершено (винесено рішення)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D0307C" w:rsidRPr="00CA76ED" w:rsidTr="000877FC">
              <w:trPr>
                <w:trHeight w:val="249"/>
              </w:trPr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spacing w:before="20" w:after="20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Інше (вкажіть) _________________________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7C" w:rsidRPr="00CA76ED" w:rsidRDefault="00D0307C" w:rsidP="00D0307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D0307C" w:rsidRDefault="00D0307C" w:rsidP="005166C2">
            <w:pPr>
              <w:spacing w:before="12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92765" w:rsidRPr="00CA76ED" w:rsidTr="00CE4374">
        <w:trPr>
          <w:trHeight w:val="2323"/>
        </w:trPr>
        <w:tc>
          <w:tcPr>
            <w:tcW w:w="10131" w:type="dxa"/>
            <w:gridSpan w:val="3"/>
          </w:tcPr>
          <w:p w:rsidR="00792765" w:rsidRPr="00CA76ED" w:rsidRDefault="00792765" w:rsidP="008A7FC0">
            <w:pPr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Як часто </w:t>
            </w:r>
            <w:r>
              <w:rPr>
                <w:rFonts w:ascii="Times New Roman" w:hAnsi="Times New Roman"/>
                <w:b/>
                <w:lang w:val="uk-UA"/>
              </w:rPr>
              <w:t xml:space="preserve">за останні три (3) роки </w:t>
            </w:r>
            <w:r w:rsidRPr="00CA76ED">
              <w:rPr>
                <w:rFonts w:ascii="Times New Roman" w:hAnsi="Times New Roman"/>
                <w:b/>
                <w:lang w:val="uk-UA"/>
              </w:rPr>
              <w:t>Ви були учасником судового процесу</w:t>
            </w:r>
            <w:r>
              <w:rPr>
                <w:rFonts w:ascii="Times New Roman" w:hAnsi="Times New Roman"/>
                <w:b/>
                <w:lang w:val="uk-UA"/>
              </w:rPr>
              <w:t xml:space="preserve"> саме в цьому суді</w:t>
            </w:r>
            <w:r w:rsidR="00CE4374">
              <w:rPr>
                <w:rFonts w:ascii="Times New Roman" w:hAnsi="Times New Roman"/>
                <w:b/>
                <w:lang w:val="uk-UA"/>
              </w:rPr>
              <w:t xml:space="preserve">: </w:t>
            </w:r>
          </w:p>
          <w:tbl>
            <w:tblPr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0"/>
              <w:gridCol w:w="720"/>
            </w:tblGrid>
            <w:tr w:rsidR="00792765" w:rsidRPr="00CA76ED" w:rsidTr="00CE4374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Не був ніколи учасником процесу в цьому суді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792765" w:rsidRPr="00CA76ED" w:rsidTr="00CE4374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Це мій перший судовий процес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792765" w:rsidRPr="00CA76ED" w:rsidTr="00CE4374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2–5 разів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792765" w:rsidRPr="00CA76ED" w:rsidTr="00CE4374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6 разів і більше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765" w:rsidRPr="00CA76ED" w:rsidRDefault="00792765" w:rsidP="008A7FC0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792765" w:rsidRPr="0073530C" w:rsidRDefault="0073530C" w:rsidP="0073530C">
            <w:pPr>
              <w:pStyle w:val="ac"/>
              <w:numPr>
                <w:ilvl w:val="0"/>
                <w:numId w:val="18"/>
              </w:numPr>
              <w:tabs>
                <w:tab w:val="left" w:pos="9198"/>
              </w:tabs>
              <w:ind w:right="-221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Респонденти, які у запитанні №</w:t>
            </w:r>
            <w:r>
              <w:rPr>
                <w:rFonts w:ascii="Times New Roman" w:hAnsi="Times New Roman"/>
                <w:i/>
                <w:lang w:val="uk-UA"/>
              </w:rPr>
              <w:t>10</w:t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відповіли  «</w:t>
            </w:r>
            <w:r>
              <w:rPr>
                <w:rFonts w:ascii="Times New Roman" w:hAnsi="Times New Roman"/>
                <w:i/>
                <w:lang w:val="uk-UA"/>
              </w:rPr>
              <w:t>1</w:t>
            </w:r>
            <w:r w:rsidRPr="00CA76ED">
              <w:rPr>
                <w:rFonts w:ascii="Times New Roman" w:hAnsi="Times New Roman"/>
                <w:i/>
                <w:lang w:val="uk-UA"/>
              </w:rPr>
              <w:t>»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на запитання №</w:t>
            </w:r>
            <w:r>
              <w:rPr>
                <w:rFonts w:ascii="Times New Roman" w:hAnsi="Times New Roman"/>
                <w:i/>
                <w:lang w:val="uk-UA"/>
              </w:rPr>
              <w:t xml:space="preserve">12, а запитання 11 пропускають.  </w:t>
            </w:r>
          </w:p>
          <w:p w:rsidR="00792765" w:rsidRPr="00CA76ED" w:rsidRDefault="00792765" w:rsidP="008A7FC0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AD1289" w:rsidRPr="00CA76ED" w:rsidTr="0073530C">
        <w:trPr>
          <w:trHeight w:val="2521"/>
        </w:trPr>
        <w:tc>
          <w:tcPr>
            <w:tcW w:w="10131" w:type="dxa"/>
            <w:gridSpan w:val="3"/>
          </w:tcPr>
          <w:p w:rsidR="00AD1289" w:rsidRDefault="00AD1289" w:rsidP="00AD128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. Як часто </w:t>
            </w:r>
            <w:r>
              <w:rPr>
                <w:rFonts w:ascii="Times New Roman" w:hAnsi="Times New Roman"/>
                <w:b/>
                <w:lang w:val="uk-UA"/>
              </w:rPr>
              <w:t>за останні три (3) роки цей суд приймав рішення по Вашій справі*?</w:t>
            </w:r>
          </w:p>
          <w:p w:rsidR="00AD1289" w:rsidRPr="0073530C" w:rsidRDefault="00AD1289" w:rsidP="0073530C">
            <w:pPr>
              <w:pStyle w:val="ac"/>
              <w:numPr>
                <w:ilvl w:val="0"/>
                <w:numId w:val="18"/>
              </w:numPr>
              <w:tabs>
                <w:tab w:val="left" w:pos="9198"/>
              </w:tabs>
              <w:ind w:right="-221"/>
              <w:rPr>
                <w:rFonts w:ascii="Times New Roman" w:hAnsi="Times New Roman"/>
                <w:i/>
                <w:lang w:val="uk-UA"/>
              </w:rPr>
            </w:pPr>
            <w:r w:rsidRPr="0073530C">
              <w:rPr>
                <w:rFonts w:ascii="Times New Roman" w:hAnsi="Times New Roman"/>
                <w:i/>
                <w:lang w:val="uk-UA"/>
              </w:rPr>
              <w:t>тобто по справі, де Ви були позивачем, відповідачем, свідком, потерпілим, чи представляли іншу юридичну чи фізичну особу</w:t>
            </w:r>
          </w:p>
          <w:p w:rsidR="00AD1289" w:rsidRDefault="00AD1289" w:rsidP="00AD1289">
            <w:pPr>
              <w:rPr>
                <w:rFonts w:ascii="Times New Roman" w:hAnsi="Times New Roman"/>
                <w:b/>
                <w:lang w:val="uk-UA"/>
              </w:rPr>
            </w:pPr>
          </w:p>
          <w:tbl>
            <w:tblPr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0"/>
              <w:gridCol w:w="720"/>
            </w:tblGrid>
            <w:tr w:rsidR="00AD1289" w:rsidRPr="00CA76ED" w:rsidTr="000877FC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Жодного разу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</w:tr>
            <w:tr w:rsidR="00AD1289" w:rsidRPr="00CA76ED" w:rsidTr="000877FC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Один раз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</w:tr>
            <w:tr w:rsidR="00AD1289" w:rsidRPr="00CA76ED" w:rsidTr="000877FC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2–5 разів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</w:tr>
            <w:tr w:rsidR="00AD1289" w:rsidRPr="00CA76ED" w:rsidTr="000877FC">
              <w:trPr>
                <w:trHeight w:val="310"/>
              </w:trPr>
              <w:tc>
                <w:tcPr>
                  <w:tcW w:w="8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6 разів і більше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289" w:rsidRPr="00CA76ED" w:rsidRDefault="00AD1289" w:rsidP="00AD1289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</w:tr>
          </w:tbl>
          <w:p w:rsidR="00AD1289" w:rsidRPr="00CA76ED" w:rsidRDefault="00AD1289" w:rsidP="00AD128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E4374" w:rsidRPr="00CA76ED" w:rsidTr="00E81DB7">
        <w:trPr>
          <w:trHeight w:val="1081"/>
        </w:trPr>
        <w:tc>
          <w:tcPr>
            <w:tcW w:w="10131" w:type="dxa"/>
            <w:gridSpan w:val="3"/>
          </w:tcPr>
          <w:p w:rsidR="00CE4374" w:rsidRPr="0060744F" w:rsidRDefault="00CE4374" w:rsidP="00CE4374">
            <w:pPr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2</w:t>
            </w:r>
            <w:r w:rsidRPr="0060744F">
              <w:rPr>
                <w:rFonts w:ascii="Times New Roman" w:hAnsi="Times New Roman"/>
                <w:b/>
                <w:lang w:val="uk-UA"/>
              </w:rPr>
              <w:t xml:space="preserve">. Оцініть, будь ласка, за 5-бальною шкалою якість роботи цього суду </w:t>
            </w:r>
          </w:p>
          <w:p w:rsidR="00CE4374" w:rsidRPr="0060744F" w:rsidRDefault="00CE4374" w:rsidP="00CE4374">
            <w:pPr>
              <w:spacing w:after="60"/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(1 – дуже погано, 5 – відмінно, 9 – КН)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1164"/>
              <w:gridCol w:w="1164"/>
              <w:gridCol w:w="1164"/>
              <w:gridCol w:w="1164"/>
              <w:gridCol w:w="1164"/>
            </w:tblGrid>
            <w:tr w:rsidR="00CE4374" w:rsidRPr="00CA76ED" w:rsidTr="000877FC">
              <w:trPr>
                <w:trHeight w:val="331"/>
                <w:jc w:val="center"/>
              </w:trPr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1164" w:type="dxa"/>
                  <w:vAlign w:val="center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9</w:t>
                  </w:r>
                </w:p>
              </w:tc>
            </w:tr>
          </w:tbl>
          <w:p w:rsidR="00CE4374" w:rsidRPr="00CA76ED" w:rsidRDefault="00CE4374" w:rsidP="008A7FC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E4374" w:rsidRPr="00CA76ED" w:rsidTr="00CE4374">
        <w:trPr>
          <w:trHeight w:val="2233"/>
        </w:trPr>
        <w:tc>
          <w:tcPr>
            <w:tcW w:w="10131" w:type="dxa"/>
            <w:gridSpan w:val="3"/>
          </w:tcPr>
          <w:p w:rsidR="00CE4374" w:rsidRPr="0060744F" w:rsidRDefault="00CE4374" w:rsidP="000877FC">
            <w:pPr>
              <w:spacing w:after="60"/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3</w:t>
            </w:r>
            <w:r w:rsidRPr="0060744F">
              <w:rPr>
                <w:rFonts w:ascii="Times New Roman" w:hAnsi="Times New Roman"/>
                <w:b/>
                <w:lang w:val="uk-UA"/>
              </w:rPr>
              <w:t xml:space="preserve">. Який ступінь Вашої обізнаності з роботою судів та суддів у цілому </w:t>
            </w:r>
          </w:p>
          <w:tbl>
            <w:tblPr>
              <w:tblpPr w:leftFromText="180" w:rightFromText="180" w:vertAnchor="text" w:horzAnchor="margin" w:tblpXSpec="center" w:tblpY="190"/>
              <w:tblOverlap w:val="never"/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7"/>
              <w:gridCol w:w="1683"/>
              <w:gridCol w:w="1683"/>
              <w:gridCol w:w="1683"/>
              <w:gridCol w:w="1109"/>
              <w:gridCol w:w="1420"/>
            </w:tblGrid>
            <w:tr w:rsidR="00CE4374" w:rsidRPr="00CA76ED" w:rsidTr="0073530C">
              <w:trPr>
                <w:trHeight w:val="980"/>
              </w:trPr>
              <w:tc>
                <w:tcPr>
                  <w:tcW w:w="2137" w:type="dxa"/>
                </w:tcPr>
                <w:p w:rsid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Дуже добре обізнаний</w:t>
                  </w:r>
                </w:p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(-на)</w:t>
                  </w:r>
                </w:p>
              </w:tc>
              <w:tc>
                <w:tcPr>
                  <w:tcW w:w="1683" w:type="dxa"/>
                </w:tcPr>
                <w:p w:rsid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 xml:space="preserve">Добре обізнаний </w:t>
                  </w:r>
                </w:p>
                <w:p w:rsidR="00CE4374" w:rsidRPr="00CA76ED" w:rsidRDefault="00CE4374" w:rsidP="0073530C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>(-на)</w:t>
                  </w:r>
                </w:p>
              </w:tc>
              <w:tc>
                <w:tcPr>
                  <w:tcW w:w="1683" w:type="dxa"/>
                </w:tcPr>
                <w:p w:rsidR="00CE4374" w:rsidRP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>Дещо знаю, але мало</w:t>
                  </w:r>
                </w:p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Майже </w:t>
                  </w:r>
                  <w:r>
                    <w:rPr>
                      <w:rFonts w:ascii="Times New Roman" w:hAnsi="Times New Roman"/>
                      <w:lang w:val="uk-UA"/>
                    </w:rPr>
                    <w:t>нічого про це не знаю</w:t>
                  </w:r>
                </w:p>
              </w:tc>
              <w:tc>
                <w:tcPr>
                  <w:tcW w:w="1109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Нічого не знаю</w:t>
                  </w:r>
                </w:p>
              </w:tc>
              <w:tc>
                <w:tcPr>
                  <w:tcW w:w="1420" w:type="dxa"/>
                </w:tcPr>
                <w:p w:rsidR="00CE4374" w:rsidRPr="00CA76ED" w:rsidRDefault="00CE4374" w:rsidP="00CE4374">
                  <w:pPr>
                    <w:spacing w:before="20" w:after="2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КН</w:t>
                  </w:r>
                </w:p>
              </w:tc>
            </w:tr>
            <w:tr w:rsidR="00CE4374" w:rsidRPr="00CA76ED" w:rsidTr="0073530C">
              <w:trPr>
                <w:trHeight w:val="264"/>
              </w:trPr>
              <w:tc>
                <w:tcPr>
                  <w:tcW w:w="2137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1109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9</w:t>
                  </w:r>
                </w:p>
              </w:tc>
            </w:tr>
          </w:tbl>
          <w:p w:rsidR="00CE4374" w:rsidRPr="0060744F" w:rsidRDefault="00CE4374" w:rsidP="000877F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E4374" w:rsidRPr="00CA76ED" w:rsidTr="00CE4374">
        <w:trPr>
          <w:trHeight w:val="1603"/>
        </w:trPr>
        <w:tc>
          <w:tcPr>
            <w:tcW w:w="10131" w:type="dxa"/>
            <w:gridSpan w:val="3"/>
          </w:tcPr>
          <w:p w:rsidR="00CE4374" w:rsidRDefault="00CE4374" w:rsidP="00E81DB7">
            <w:pPr>
              <w:spacing w:after="60"/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4</w:t>
            </w:r>
            <w:r w:rsidRPr="0060744F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Pr="00CE4374">
              <w:rPr>
                <w:rFonts w:ascii="Times New Roman" w:hAnsi="Times New Roman"/>
                <w:b/>
                <w:lang w:val="uk-UA"/>
              </w:rPr>
              <w:t>В Україні існує можливість альтернативного (позасудового) вирішення спорів, наприклад, шляхом застосування медіації. Наскільки Ви вважаєте себе обізнаним(-ою) щодо альтернативного вирішення спорів?</w:t>
            </w:r>
            <w:r w:rsidRPr="0060744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190"/>
              <w:tblOverlap w:val="never"/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2"/>
              <w:gridCol w:w="1683"/>
              <w:gridCol w:w="1683"/>
              <w:gridCol w:w="1683"/>
              <w:gridCol w:w="1109"/>
              <w:gridCol w:w="1155"/>
            </w:tblGrid>
            <w:tr w:rsidR="00CE4374" w:rsidRPr="00CA76ED" w:rsidTr="000877FC">
              <w:trPr>
                <w:trHeight w:val="559"/>
              </w:trPr>
              <w:tc>
                <w:tcPr>
                  <w:tcW w:w="1682" w:type="dxa"/>
                </w:tcPr>
                <w:p w:rsid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Дуже добре обізнаний</w:t>
                  </w:r>
                </w:p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(-на)</w:t>
                  </w:r>
                </w:p>
              </w:tc>
              <w:tc>
                <w:tcPr>
                  <w:tcW w:w="1683" w:type="dxa"/>
                </w:tcPr>
                <w:p w:rsid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 xml:space="preserve">Добре обізнаний </w:t>
                  </w:r>
                </w:p>
                <w:p w:rsidR="00CE4374" w:rsidRPr="00CA76ED" w:rsidRDefault="00CE4374" w:rsidP="0073530C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>(-на)</w:t>
                  </w:r>
                </w:p>
              </w:tc>
              <w:tc>
                <w:tcPr>
                  <w:tcW w:w="1683" w:type="dxa"/>
                </w:tcPr>
                <w:p w:rsidR="00CE4374" w:rsidRPr="00CE4374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E4374">
                    <w:rPr>
                      <w:rFonts w:ascii="Times New Roman" w:hAnsi="Times New Roman"/>
                      <w:lang w:val="uk-UA"/>
                    </w:rPr>
                    <w:t>Дещо знаю, але мало</w:t>
                  </w:r>
                </w:p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 xml:space="preserve">Майже </w:t>
                  </w:r>
                  <w:r>
                    <w:rPr>
                      <w:rFonts w:ascii="Times New Roman" w:hAnsi="Times New Roman"/>
                      <w:lang w:val="uk-UA"/>
                    </w:rPr>
                    <w:t>нічого про це не знаю</w:t>
                  </w:r>
                </w:p>
              </w:tc>
              <w:tc>
                <w:tcPr>
                  <w:tcW w:w="1109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Нічого не знаю</w:t>
                  </w:r>
                </w:p>
              </w:tc>
              <w:tc>
                <w:tcPr>
                  <w:tcW w:w="1155" w:type="dxa"/>
                </w:tcPr>
                <w:p w:rsidR="00CE4374" w:rsidRPr="00CA76ED" w:rsidRDefault="00CE4374" w:rsidP="00CE4374">
                  <w:pPr>
                    <w:spacing w:before="20" w:after="2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lang w:val="uk-UA"/>
                    </w:rPr>
                    <w:t>КН</w:t>
                  </w:r>
                </w:p>
              </w:tc>
            </w:tr>
            <w:tr w:rsidR="00CE4374" w:rsidRPr="00CA76ED" w:rsidTr="000877FC">
              <w:trPr>
                <w:trHeight w:val="264"/>
              </w:trPr>
              <w:tc>
                <w:tcPr>
                  <w:tcW w:w="1682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1683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1109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CE4374" w:rsidRPr="00CA76ED" w:rsidRDefault="00CE4374" w:rsidP="00CE437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9</w:t>
                  </w:r>
                </w:p>
              </w:tc>
            </w:tr>
          </w:tbl>
          <w:p w:rsidR="00CE4374" w:rsidRDefault="00CE4374" w:rsidP="00CE4374">
            <w:pPr>
              <w:rPr>
                <w:rFonts w:ascii="Times New Roman" w:hAnsi="Times New Roman"/>
                <w:b/>
                <w:lang w:val="uk-UA"/>
              </w:rPr>
            </w:pPr>
          </w:p>
          <w:p w:rsidR="00E81DB7" w:rsidRPr="0060744F" w:rsidRDefault="00E81DB7" w:rsidP="00CE4374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883A97" w:rsidRPr="00B47D38" w:rsidRDefault="00883A97" w:rsidP="00883A97">
      <w:pPr>
        <w:pBdr>
          <w:left w:val="single" w:sz="4" w:space="4" w:color="auto"/>
        </w:pBdr>
        <w:spacing w:before="120"/>
        <w:rPr>
          <w:rFonts w:ascii="Times New Roman" w:hAnsi="Times New Roman"/>
          <w:b/>
        </w:rPr>
        <w:sectPr w:rsidR="00883A97" w:rsidRPr="00B47D38" w:rsidSect="00883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67" w:right="850" w:bottom="1138" w:left="1440" w:header="709" w:footer="709" w:gutter="0"/>
          <w:cols w:space="708"/>
          <w:rtlGutter/>
          <w:docGrid w:linePitch="360"/>
        </w:sect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  <w:r w:rsidRPr="0060744F">
        <w:rPr>
          <w:rFonts w:ascii="Times New Roman" w:hAnsi="Times New Roman"/>
          <w:b/>
          <w:u w:val="single"/>
          <w:lang w:val="uk-UA"/>
        </w:rPr>
        <w:t xml:space="preserve">Блок 2. Основна частина – оцінювання </w:t>
      </w:r>
      <w:r w:rsidR="00CE4374">
        <w:rPr>
          <w:rFonts w:ascii="Times New Roman" w:hAnsi="Times New Roman"/>
          <w:b/>
          <w:u w:val="single"/>
          <w:lang w:val="uk-UA"/>
        </w:rPr>
        <w:t xml:space="preserve">роботи суду </w:t>
      </w:r>
      <w:r w:rsidRPr="0060744F">
        <w:rPr>
          <w:rFonts w:ascii="Times New Roman" w:hAnsi="Times New Roman"/>
          <w:b/>
          <w:u w:val="single"/>
          <w:lang w:val="uk-UA"/>
        </w:rPr>
        <w:t>за вимірами якості</w:t>
      </w:r>
    </w:p>
    <w:p w:rsidR="00883A97" w:rsidRPr="001549FA" w:rsidRDefault="00883A97" w:rsidP="00883A97">
      <w:pPr>
        <w:rPr>
          <w:rFonts w:ascii="Times New Roman" w:hAnsi="Times New Roman"/>
          <w:lang w:val="uk-UA"/>
        </w:rPr>
      </w:pPr>
      <w:r w:rsidRPr="001549FA">
        <w:rPr>
          <w:rFonts w:ascii="Times New Roman" w:hAnsi="Times New Roman"/>
          <w:lang w:val="uk-UA"/>
        </w:rPr>
        <w:t>Дайте відповіді на питання, використовуючи 5-бальну шкалу</w:t>
      </w:r>
    </w:p>
    <w:p w:rsidR="00883A97" w:rsidRDefault="00883A97" w:rsidP="00883A97">
      <w:pPr>
        <w:rPr>
          <w:rFonts w:ascii="Times New Roman" w:hAnsi="Times New Roman"/>
          <w:b/>
          <w:lang w:val="uk-UA"/>
        </w:rPr>
      </w:pPr>
      <w:r w:rsidRPr="0060744F">
        <w:rPr>
          <w:rFonts w:ascii="Times New Roman" w:hAnsi="Times New Roman"/>
          <w:b/>
          <w:lang w:val="uk-UA"/>
        </w:rPr>
        <w:t>(1 – цілком ні,  2 – швидше ні, 3 – більш-менш (варіант: і так, і ні), 4 – швидше так, 5 – цілком так, 9 – КН)</w:t>
      </w:r>
    </w:p>
    <w:p w:rsidR="001549FA" w:rsidRPr="0060744F" w:rsidRDefault="001549FA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9B2F92" w:rsidP="00883A97">
      <w:pPr>
        <w:numPr>
          <w:ilvl w:val="0"/>
          <w:numId w:val="3"/>
        </w:numPr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На запитання від 1</w:t>
      </w:r>
      <w:r w:rsidR="001549FA">
        <w:rPr>
          <w:rFonts w:ascii="Times New Roman" w:hAnsi="Times New Roman"/>
          <w:i/>
          <w:lang w:val="uk-UA"/>
        </w:rPr>
        <w:t>4</w:t>
      </w:r>
      <w:r>
        <w:rPr>
          <w:rFonts w:ascii="Times New Roman" w:hAnsi="Times New Roman"/>
          <w:i/>
          <w:lang w:val="uk-UA"/>
        </w:rPr>
        <w:t xml:space="preserve"> до </w:t>
      </w:r>
      <w:r w:rsidRPr="00EB45E6">
        <w:rPr>
          <w:rFonts w:ascii="Times New Roman" w:hAnsi="Times New Roman"/>
          <w:i/>
          <w:lang w:val="uk-UA"/>
        </w:rPr>
        <w:t>3</w:t>
      </w:r>
      <w:r w:rsidR="000877FC" w:rsidRPr="00EB45E6">
        <w:rPr>
          <w:rFonts w:ascii="Times New Roman" w:hAnsi="Times New Roman"/>
          <w:i/>
          <w:lang w:val="uk-UA"/>
        </w:rPr>
        <w:t>5</w:t>
      </w:r>
      <w:r w:rsidRPr="00EB45E6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 xml:space="preserve">відповідають </w:t>
      </w:r>
      <w:r w:rsidRPr="009B2F92">
        <w:rPr>
          <w:rFonts w:ascii="Times New Roman" w:hAnsi="Times New Roman"/>
          <w:b/>
          <w:i/>
          <w:lang w:val="uk-UA"/>
        </w:rPr>
        <w:t xml:space="preserve">всі </w:t>
      </w:r>
      <w:r>
        <w:rPr>
          <w:rFonts w:ascii="Times New Roman" w:hAnsi="Times New Roman"/>
          <w:i/>
          <w:lang w:val="uk-UA"/>
        </w:rPr>
        <w:t xml:space="preserve">респонденти. </w:t>
      </w:r>
      <w:r w:rsidR="00883A97" w:rsidRPr="0060744F">
        <w:rPr>
          <w:rFonts w:ascii="Times New Roman" w:hAnsi="Times New Roman"/>
          <w:i/>
          <w:lang w:val="uk-UA"/>
        </w:rPr>
        <w:t xml:space="preserve"> </w:t>
      </w:r>
    </w:p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67"/>
        <w:gridCol w:w="361"/>
        <w:gridCol w:w="362"/>
        <w:gridCol w:w="361"/>
        <w:gridCol w:w="312"/>
        <w:gridCol w:w="366"/>
        <w:gridCol w:w="360"/>
      </w:tblGrid>
      <w:tr w:rsidR="00883A97" w:rsidRPr="00CA76ED" w:rsidTr="00883A97">
        <w:trPr>
          <w:trHeight w:val="265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Доступність суду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легко Вам було знайти будівлю суду?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зручно Вам діставатися до будівлі суду громадським транспортом? (</w:t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Якщо Ви не користуєтеся громадським транспортом, 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пропустіть це запитання)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зручно паркувати автомобіль (достатньо паркувальних місць) біля будівлі суду?</w:t>
            </w:r>
            <w:r w:rsidR="00F56A6C">
              <w:rPr>
                <w:rFonts w:ascii="Times New Roman" w:hAnsi="Times New Roman"/>
                <w:lang w:val="uk-UA"/>
              </w:rPr>
              <w:t xml:space="preserve"> </w:t>
            </w:r>
            <w:r w:rsidR="00F56A6C" w:rsidRPr="00CA76ED">
              <w:rPr>
                <w:rFonts w:ascii="Times New Roman" w:hAnsi="Times New Roman"/>
                <w:lang w:val="uk-UA"/>
              </w:rPr>
              <w:t>(</w:t>
            </w:r>
            <w:r w:rsidR="00F56A6C" w:rsidRPr="00CA76ED">
              <w:rPr>
                <w:rFonts w:ascii="Times New Roman" w:hAnsi="Times New Roman"/>
                <w:i/>
                <w:lang w:val="uk-UA"/>
              </w:rPr>
              <w:t xml:space="preserve">Якщо Ви 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дісталися </w:t>
            </w:r>
            <w:r w:rsidR="00F56A6C" w:rsidRPr="00F56A6C">
              <w:rPr>
                <w:rFonts w:ascii="Times New Roman" w:hAnsi="Times New Roman"/>
                <w:i/>
                <w:u w:val="single"/>
                <w:lang w:val="uk-UA"/>
              </w:rPr>
              <w:t>не на автомобілі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 – тобто громадським транспортом або пішки, пропустіть це питання)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CE4374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1762" w:type="dxa"/>
            <w:gridSpan w:val="5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Так – 1  Ні – 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  <w:r w:rsidR="0073530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73530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Якщо Вам доводилося телефонувати до суду, чи завжди вдавалось додзвонитися?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F56A6C" w:rsidRPr="00CA76ED" w:rsidTr="00883A97">
        <w:trPr>
          <w:trHeight w:val="265"/>
        </w:trPr>
        <w:tc>
          <w:tcPr>
            <w:tcW w:w="710" w:type="dxa"/>
          </w:tcPr>
          <w:p w:rsidR="00F56A6C" w:rsidRDefault="00F56A6C" w:rsidP="00F56A6C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6967" w:type="dxa"/>
          </w:tcPr>
          <w:p w:rsidR="00F56A6C" w:rsidRPr="00CA76ED" w:rsidRDefault="00F56A6C" w:rsidP="00F56A6C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F56A6C" w:rsidRPr="00CA76ED" w:rsidRDefault="00F56A6C" w:rsidP="00F56A6C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CE4374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CE4374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967" w:type="dxa"/>
          </w:tcPr>
          <w:p w:rsidR="00CE4374" w:rsidRPr="00CF54FB" w:rsidRDefault="00883A97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F54FB">
              <w:rPr>
                <w:rFonts w:ascii="Times New Roman" w:hAnsi="Times New Roman"/>
                <w:lang w:val="uk-UA"/>
              </w:rPr>
              <w:t>Чи могли б Ви собі дозволити витрати на послуги адвоката у разі необхідності?</w:t>
            </w:r>
            <w:r w:rsidR="00CF54FB" w:rsidRPr="00CF54FB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F56A6C" w:rsidRDefault="00F56A6C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</w:p>
          <w:p w:rsidR="00CE4374" w:rsidRPr="00CF54FB" w:rsidRDefault="00CE4374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F54FB">
              <w:rPr>
                <w:rFonts w:ascii="Times New Roman" w:hAnsi="Times New Roman"/>
                <w:i/>
                <w:lang w:val="uk-UA"/>
              </w:rPr>
              <w:t xml:space="preserve">Якщо респондент  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Вже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користується послугами адвоката або </w:t>
            </w:r>
            <w:r w:rsidR="00F56A6C">
              <w:rPr>
                <w:rFonts w:ascii="Times New Roman" w:hAnsi="Times New Roman"/>
                <w:i/>
                <w:lang w:val="uk-UA"/>
              </w:rPr>
              <w:t xml:space="preserve">є адвокатом сам (сама), або </w:t>
            </w:r>
            <w:r w:rsidRPr="00CF54FB">
              <w:rPr>
                <w:rFonts w:ascii="Times New Roman" w:hAnsi="Times New Roman"/>
                <w:i/>
                <w:lang w:val="uk-UA"/>
              </w:rPr>
              <w:t>представляє інтереси держави, позначте відповідь «9»  – «КН»!</w:t>
            </w:r>
          </w:p>
          <w:p w:rsidR="00CE4374" w:rsidRPr="00CF54FB" w:rsidRDefault="00CE4374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CF54FB">
        <w:trPr>
          <w:trHeight w:val="640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 xml:space="preserve">Зручність та комфортність перебування у суді 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Чи характерно для приміщень суду: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Del="00FB52A9" w:rsidRDefault="00CF54FB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967" w:type="dxa"/>
          </w:tcPr>
          <w:p w:rsidR="00883A97" w:rsidRPr="00CA76ED" w:rsidDel="00FB52A9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Del="00FB52A9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вільний доступ до побутових приміщень (туалетів)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Del="00FB52A9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967" w:type="dxa"/>
          </w:tcPr>
          <w:p w:rsidR="00883A97" w:rsidRPr="00CA76ED" w:rsidDel="00FB52A9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чистота та прибраність приміщень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Del="00FB52A9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967" w:type="dxa"/>
          </w:tcPr>
          <w:p w:rsidR="00883A97" w:rsidRPr="00CA76ED" w:rsidDel="00FB52A9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достатність освітлення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Del="00FB52A9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CF54FB">
        <w:trPr>
          <w:trHeight w:val="550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  <w:tcBorders>
              <w:top w:val="nil"/>
              <w:left w:val="nil"/>
              <w:right w:val="nil"/>
            </w:tcBorders>
          </w:tcPr>
          <w:p w:rsidR="00883A97" w:rsidRPr="00CA76ED" w:rsidRDefault="00883A97" w:rsidP="00883A97">
            <w:pPr>
              <w:spacing w:before="6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Повнота та ясність інформації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lastRenderedPageBreak/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зручно у суді розташовані інформаційні стенди (дошки об’яв)?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tabs>
                <w:tab w:val="num" w:pos="1440"/>
              </w:tabs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Чи повною мірою задовольняє Вас наявна в суді інформація щодо: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  <w:r w:rsidR="00F56A6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розташування кабінетів, залів судових засідань, інших приміщень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F56A6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правил допуску в суд та перебування в ньому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F56A6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справ, що призначені до розгляду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CF54FB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зразків документів (заяв, клопотань тощо)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CF54FB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порядку сплати судових зборів та мита, реквізити та розміри платежів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317"/>
        </w:trPr>
        <w:tc>
          <w:tcPr>
            <w:tcW w:w="710" w:type="dxa"/>
          </w:tcPr>
          <w:p w:rsidR="00883A97" w:rsidRPr="00CA76ED" w:rsidRDefault="00CF54FB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Чи користувалися Ви сторінкою суду в мережі інтернет? </w:t>
            </w:r>
          </w:p>
        </w:tc>
        <w:tc>
          <w:tcPr>
            <w:tcW w:w="2122" w:type="dxa"/>
            <w:gridSpan w:val="6"/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Так – 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 xml:space="preserve">Ні   – </w:t>
            </w:r>
            <w:r w:rsidR="00F56A6C">
              <w:rPr>
                <w:rFonts w:ascii="Times New Roman" w:hAnsi="Times New Roman"/>
                <w:b/>
                <w:lang w:val="uk-UA"/>
              </w:rPr>
              <w:t xml:space="preserve">1 </w:t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A76ED">
              <w:rPr>
                <w:rFonts w:ascii="Times New Roman" w:hAnsi="Times New Roman"/>
                <w:b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b/>
                <w:lang w:val="uk-UA"/>
              </w:rPr>
              <w:t xml:space="preserve"> №3</w:t>
            </w:r>
            <w:r w:rsidR="000877FC">
              <w:rPr>
                <w:rFonts w:ascii="Times New Roman" w:hAnsi="Times New Roman"/>
                <w:b/>
                <w:lang w:val="uk-UA"/>
              </w:rPr>
              <w:t>6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знайшли Ви на сторінці суду потрібну для Вас інформацію?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1549FA" w:rsidRPr="00CA76ED" w:rsidTr="000877FC">
        <w:trPr>
          <w:trHeight w:val="265"/>
        </w:trPr>
        <w:tc>
          <w:tcPr>
            <w:tcW w:w="710" w:type="dxa"/>
            <w:tcBorders>
              <w:left w:val="nil"/>
              <w:right w:val="nil"/>
            </w:tcBorders>
          </w:tcPr>
          <w:p w:rsidR="001549FA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089" w:type="dxa"/>
            <w:gridSpan w:val="7"/>
            <w:tcBorders>
              <w:left w:val="nil"/>
              <w:right w:val="nil"/>
            </w:tcBorders>
          </w:tcPr>
          <w:p w:rsidR="001549FA" w:rsidRPr="00CF54FB" w:rsidRDefault="001549FA" w:rsidP="00CF54FB">
            <w:pPr>
              <w:numPr>
                <w:ilvl w:val="0"/>
                <w:numId w:val="3"/>
              </w:num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Будь-ласка, перевірте відповідь на запитання 10 перед тим як переходити до запитання </w:t>
            </w:r>
            <w:r w:rsidRPr="00EB45E6">
              <w:rPr>
                <w:rFonts w:ascii="Times New Roman" w:hAnsi="Times New Roman"/>
                <w:i/>
                <w:lang w:val="uk-UA"/>
              </w:rPr>
              <w:t>3</w:t>
            </w:r>
            <w:r w:rsidR="00F56A6C" w:rsidRPr="00EB45E6">
              <w:rPr>
                <w:rFonts w:ascii="Times New Roman" w:hAnsi="Times New Roman"/>
                <w:i/>
                <w:lang w:val="uk-UA"/>
              </w:rPr>
              <w:t>6</w:t>
            </w:r>
            <w:r w:rsidRPr="00EB45E6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1549FA" w:rsidRDefault="001549FA" w:rsidP="00CF54FB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Pr="00CF54FB" w:rsidRDefault="001549FA" w:rsidP="00CF54FB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F54FB">
              <w:rPr>
                <w:rFonts w:ascii="Times New Roman" w:hAnsi="Times New Roman"/>
                <w:i/>
                <w:lang w:val="uk-UA"/>
              </w:rPr>
              <w:t>На запитання від 3</w:t>
            </w:r>
            <w:r w:rsidR="00F56A6C">
              <w:rPr>
                <w:rFonts w:ascii="Times New Roman" w:hAnsi="Times New Roman"/>
                <w:i/>
                <w:lang w:val="uk-UA"/>
              </w:rPr>
              <w:t>6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7579B2">
              <w:rPr>
                <w:rFonts w:ascii="Times New Roman" w:hAnsi="Times New Roman"/>
                <w:i/>
                <w:lang w:val="uk-UA"/>
              </w:rPr>
              <w:t>п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о </w:t>
            </w:r>
            <w:r w:rsidR="007579B2">
              <w:rPr>
                <w:rFonts w:ascii="Times New Roman" w:hAnsi="Times New Roman"/>
                <w:i/>
                <w:lang w:val="uk-UA"/>
              </w:rPr>
              <w:t>58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відповідають лише ті респонденти,</w:t>
            </w:r>
            <w:r w:rsidR="007579B2">
              <w:rPr>
                <w:rFonts w:ascii="Times New Roman" w:hAnsi="Times New Roman"/>
                <w:i/>
                <w:lang w:val="uk-UA"/>
              </w:rPr>
              <w:t xml:space="preserve"> що мають досвід участі в судових провадженнях в цьому суді, тобто ті,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які в запитанні 10 відповіли «2», «3», «4». Ті респонденти, що в запитанні 10 відповіли 1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на запитання </w:t>
            </w:r>
            <w:r w:rsidR="007579B2">
              <w:rPr>
                <w:rFonts w:ascii="Times New Roman" w:hAnsi="Times New Roman"/>
                <w:i/>
                <w:lang w:val="uk-UA"/>
              </w:rPr>
              <w:t>59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1549FA" w:rsidRPr="00CA76ED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549FA" w:rsidRPr="00EB45E6" w:rsidTr="000877FC">
        <w:trPr>
          <w:trHeight w:val="1558"/>
        </w:trPr>
        <w:tc>
          <w:tcPr>
            <w:tcW w:w="710" w:type="dxa"/>
            <w:tcBorders>
              <w:left w:val="nil"/>
              <w:right w:val="nil"/>
            </w:tcBorders>
          </w:tcPr>
          <w:p w:rsidR="001549FA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089" w:type="dxa"/>
            <w:gridSpan w:val="7"/>
            <w:tcBorders>
              <w:left w:val="nil"/>
              <w:right w:val="nil"/>
            </w:tcBorders>
          </w:tcPr>
          <w:p w:rsidR="001549FA" w:rsidRPr="009B2F92" w:rsidRDefault="001549FA" w:rsidP="00CF54FB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Default="001549FA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Сприйняття роботи працівників апарату суду</w:t>
            </w:r>
          </w:p>
          <w:p w:rsidR="001549FA" w:rsidRDefault="001549FA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Default="001549FA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F54FB">
              <w:rPr>
                <w:rFonts w:ascii="Times New Roman" w:hAnsi="Times New Roman"/>
                <w:lang w:val="uk-UA"/>
              </w:rPr>
              <w:t>З Вашого особистого досвіду участі в судових провадженнях в цьому суді</w:t>
            </w:r>
            <w:r>
              <w:rPr>
                <w:rFonts w:ascii="Times New Roman" w:hAnsi="Times New Roman"/>
                <w:lang w:val="uk-UA"/>
              </w:rPr>
              <w:t xml:space="preserve"> за останні три роки</w:t>
            </w:r>
            <w:r w:rsidRPr="00CF54FB">
              <w:rPr>
                <w:rFonts w:ascii="Times New Roman" w:hAnsi="Times New Roman"/>
                <w:lang w:val="uk-UA"/>
              </w:rPr>
              <w:t>, дайте відповідь на кілька запитань стосовно роботи працівників апарату цього суду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1549FA" w:rsidRPr="001549FA" w:rsidRDefault="001549FA" w:rsidP="00CF54FB">
            <w:pPr>
              <w:rPr>
                <w:rFonts w:ascii="Times New Roman" w:hAnsi="Times New Roman"/>
                <w:lang w:val="uk-UA"/>
              </w:rPr>
            </w:pPr>
            <w:r w:rsidRPr="001549FA">
              <w:rPr>
                <w:rFonts w:ascii="Times New Roman" w:hAnsi="Times New Roman"/>
                <w:lang w:val="uk-UA"/>
              </w:rPr>
              <w:t>Дайте відповіді на питання, використовуючи 5-бальну шкалу</w:t>
            </w:r>
          </w:p>
          <w:p w:rsidR="001549FA" w:rsidRPr="0060744F" w:rsidRDefault="001549FA" w:rsidP="00CF54FB">
            <w:pPr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(1 – цілком ні,  2 – швидше ні, 3 – більш-менш (варіант: і так, і ні), 4 – швидше так, 5 – цілком так, 9 – КН)</w:t>
            </w:r>
          </w:p>
          <w:p w:rsidR="001549FA" w:rsidRPr="00CA76ED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Чи старанно працювали працівники суду?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CF54FB" w:rsidRPr="00CA76ED" w:rsidTr="00883A97">
        <w:trPr>
          <w:trHeight w:val="265"/>
        </w:trPr>
        <w:tc>
          <w:tcPr>
            <w:tcW w:w="710" w:type="dxa"/>
          </w:tcPr>
          <w:p w:rsidR="00CF54FB" w:rsidRPr="00CA76ED" w:rsidRDefault="001549FA" w:rsidP="00CF54FB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967" w:type="dxa"/>
          </w:tcPr>
          <w:p w:rsidR="00CF54FB" w:rsidRPr="00CA76ED" w:rsidRDefault="00CF54FB" w:rsidP="00CF54FB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F54FB">
              <w:rPr>
                <w:rFonts w:ascii="Times New Roman" w:hAnsi="Times New Roman"/>
                <w:lang w:val="uk-UA"/>
              </w:rPr>
              <w:t xml:space="preserve">Чи </w:t>
            </w:r>
            <w:r w:rsidRPr="00CA76ED">
              <w:rPr>
                <w:rFonts w:ascii="Times New Roman" w:hAnsi="Times New Roman"/>
                <w:lang w:val="uk-UA"/>
              </w:rPr>
              <w:t xml:space="preserve">не припускалися </w:t>
            </w:r>
            <w:r>
              <w:rPr>
                <w:rFonts w:ascii="Times New Roman" w:hAnsi="Times New Roman"/>
                <w:lang w:val="uk-UA"/>
              </w:rPr>
              <w:t xml:space="preserve">працівники апарату суду </w:t>
            </w:r>
            <w:r w:rsidRPr="00CA76ED">
              <w:rPr>
                <w:rFonts w:ascii="Times New Roman" w:hAnsi="Times New Roman"/>
                <w:lang w:val="uk-UA"/>
              </w:rPr>
              <w:t xml:space="preserve">помилок, які призводили б до перероблення документів та </w:t>
            </w:r>
            <w:r>
              <w:rPr>
                <w:rFonts w:ascii="Times New Roman" w:hAnsi="Times New Roman"/>
                <w:lang w:val="uk-UA"/>
              </w:rPr>
              <w:t xml:space="preserve">(або) </w:t>
            </w:r>
            <w:r w:rsidRPr="00CA76ED">
              <w:rPr>
                <w:rFonts w:ascii="Times New Roman" w:hAnsi="Times New Roman"/>
                <w:lang w:val="uk-UA"/>
              </w:rPr>
              <w:t>порушення строків</w:t>
            </w:r>
            <w:r>
              <w:rPr>
                <w:rFonts w:ascii="Times New Roman" w:hAnsi="Times New Roman"/>
                <w:lang w:val="uk-UA"/>
              </w:rPr>
              <w:t xml:space="preserve"> розгляду справ?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CF54FB" w:rsidRPr="00CA76ED" w:rsidRDefault="00CF54FB" w:rsidP="00CF54FB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Чи виявили працівники апарату суду при спілкуванні з Вами: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доброзичливість, повагу, бажання допомогти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  <w:r w:rsidR="00F56A6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однакове ставлення до всіх</w:t>
            </w:r>
            <w:r w:rsidRPr="0060744F">
              <w:rPr>
                <w:rFonts w:ascii="Times New Roman" w:eastAsia="SimSun" w:hAnsi="Times New Roman"/>
                <w:lang w:val="uk-UA"/>
              </w:rPr>
              <w:t xml:space="preserve">, незалежно від соціального статусу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F56A6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професіоналізм, знання своєї справи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1549FA" w:rsidRPr="00EB45E6" w:rsidTr="000877FC">
        <w:trPr>
          <w:trHeight w:val="265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1549FA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089" w:type="dxa"/>
            <w:gridSpan w:val="7"/>
            <w:tcBorders>
              <w:top w:val="nil"/>
              <w:left w:val="nil"/>
              <w:right w:val="nil"/>
            </w:tcBorders>
          </w:tcPr>
          <w:p w:rsidR="001549FA" w:rsidRDefault="001549FA" w:rsidP="00883A97">
            <w:pPr>
              <w:spacing w:before="6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Default="001549FA" w:rsidP="00883A97">
            <w:pPr>
              <w:spacing w:before="6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Дотримання строків судового розгляду</w:t>
            </w:r>
          </w:p>
          <w:p w:rsidR="001549FA" w:rsidRDefault="001549FA" w:rsidP="00883A97">
            <w:pPr>
              <w:spacing w:before="6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Default="001549FA" w:rsidP="001549FA">
            <w:pPr>
              <w:spacing w:before="20" w:after="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Беручи до уваги провадження в якому Ви берете участь зараз, або останнє провадження, в якому Ви брали участь за останні три роки </w:t>
            </w:r>
            <w:r w:rsidRPr="00CF54FB">
              <w:rPr>
                <w:rFonts w:ascii="Times New Roman" w:hAnsi="Times New Roman"/>
                <w:lang w:val="uk-UA"/>
              </w:rPr>
              <w:t xml:space="preserve">дайте відповідь на кілька запитань стосовно </w:t>
            </w:r>
            <w:r>
              <w:rPr>
                <w:rFonts w:ascii="Times New Roman" w:hAnsi="Times New Roman"/>
                <w:lang w:val="uk-UA"/>
              </w:rPr>
              <w:t>дотримання строків розгляду справи.</w:t>
            </w:r>
          </w:p>
          <w:p w:rsidR="001549FA" w:rsidRPr="001549FA" w:rsidRDefault="001549FA" w:rsidP="001549FA">
            <w:pPr>
              <w:rPr>
                <w:rFonts w:ascii="Times New Roman" w:hAnsi="Times New Roman"/>
                <w:lang w:val="uk-UA"/>
              </w:rPr>
            </w:pPr>
            <w:r w:rsidRPr="001549FA">
              <w:rPr>
                <w:rFonts w:ascii="Times New Roman" w:hAnsi="Times New Roman"/>
                <w:lang w:val="uk-UA"/>
              </w:rPr>
              <w:t>Дайте відповіді на питання, використовуючи 5-бальну шкалу</w:t>
            </w:r>
          </w:p>
          <w:p w:rsidR="001549FA" w:rsidRPr="00CA76ED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(1 – цілком ні,  2 – швидше ні, 3 – більш-менш (варіант: і так, і ні), 4 – швидше так, 5 – цілком так, 9 – КН)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73530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Чи було враховано Ваші побажання при призначенні дня та часу засідання? 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65"/>
        </w:trPr>
        <w:tc>
          <w:tcPr>
            <w:tcW w:w="710" w:type="dxa"/>
          </w:tcPr>
          <w:p w:rsidR="00883A97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967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numPr>
          <w:ilvl w:val="0"/>
          <w:numId w:val="2"/>
        </w:numPr>
        <w:tabs>
          <w:tab w:val="clear" w:pos="2403"/>
          <w:tab w:val="num" w:pos="432"/>
        </w:tabs>
        <w:spacing w:before="60" w:after="60"/>
        <w:ind w:left="432" w:hanging="360"/>
        <w:rPr>
          <w:rFonts w:ascii="Times New Roman" w:hAnsi="Times New Roman"/>
          <w:b/>
          <w:lang w:val="uk-UA"/>
        </w:rPr>
        <w:sectPr w:rsidR="00883A97" w:rsidRPr="0060744F" w:rsidSect="00883A97">
          <w:pgSz w:w="11906" w:h="16838" w:code="9"/>
          <w:pgMar w:top="1267" w:right="850" w:bottom="1138" w:left="1440" w:header="709" w:footer="388" w:gutter="0"/>
          <w:cols w:space="708"/>
          <w:docGrid w:linePitch="360"/>
        </w:sect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06"/>
        <w:gridCol w:w="360"/>
        <w:gridCol w:w="360"/>
        <w:gridCol w:w="360"/>
        <w:gridCol w:w="312"/>
        <w:gridCol w:w="416"/>
        <w:gridCol w:w="360"/>
      </w:tblGrid>
      <w:tr w:rsidR="001549FA" w:rsidRPr="0073530C" w:rsidTr="000877FC">
        <w:trPr>
          <w:trHeight w:val="265"/>
        </w:trPr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1549FA" w:rsidRPr="00CA76ED" w:rsidRDefault="001549FA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right w:val="nil"/>
            </w:tcBorders>
          </w:tcPr>
          <w:p w:rsidR="001549FA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  <w:p w:rsidR="001549FA" w:rsidRPr="00CF54FB" w:rsidRDefault="001549FA" w:rsidP="001549FA">
            <w:pPr>
              <w:numPr>
                <w:ilvl w:val="0"/>
                <w:numId w:val="3"/>
              </w:num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Будь-ласка, перевірте відповіді на запитання 9 та 10 перед тим як переходити до запитання 4</w:t>
            </w:r>
            <w:r w:rsidR="00F56A6C">
              <w:rPr>
                <w:rFonts w:ascii="Times New Roman" w:hAnsi="Times New Roman"/>
                <w:i/>
                <w:lang w:val="uk-UA"/>
              </w:rPr>
              <w:t>5</w:t>
            </w:r>
            <w:r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1549FA" w:rsidRDefault="001549FA" w:rsidP="001549FA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549FA" w:rsidRPr="00CF54FB" w:rsidRDefault="001549FA" w:rsidP="001549FA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F54FB">
              <w:rPr>
                <w:rFonts w:ascii="Times New Roman" w:hAnsi="Times New Roman"/>
                <w:i/>
                <w:lang w:val="uk-UA"/>
              </w:rPr>
              <w:t xml:space="preserve">На запитання від </w:t>
            </w:r>
            <w:r>
              <w:rPr>
                <w:rFonts w:ascii="Times New Roman" w:hAnsi="Times New Roman"/>
                <w:i/>
                <w:lang w:val="uk-UA"/>
              </w:rPr>
              <w:t>4</w:t>
            </w:r>
            <w:r w:rsidR="00F56A6C">
              <w:rPr>
                <w:rFonts w:ascii="Times New Roman" w:hAnsi="Times New Roman"/>
                <w:i/>
                <w:lang w:val="uk-UA"/>
              </w:rPr>
              <w:t>5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до </w:t>
            </w:r>
            <w:r w:rsidR="007579B2">
              <w:rPr>
                <w:rFonts w:ascii="Times New Roman" w:hAnsi="Times New Roman"/>
                <w:i/>
                <w:lang w:val="uk-UA"/>
              </w:rPr>
              <w:t>55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відповідають лише ті респонденти, які </w:t>
            </w:r>
            <w:r w:rsidR="000D17A5">
              <w:rPr>
                <w:rFonts w:ascii="Times New Roman" w:hAnsi="Times New Roman"/>
                <w:i/>
                <w:lang w:val="uk-UA"/>
              </w:rPr>
              <w:t xml:space="preserve">мають досвід розгляду їхньої справи суддею цього суду, тобто ті, які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в запитанні </w:t>
            </w:r>
            <w:r>
              <w:rPr>
                <w:rFonts w:ascii="Times New Roman" w:hAnsi="Times New Roman"/>
                <w:i/>
                <w:lang w:val="uk-UA"/>
              </w:rPr>
              <w:t xml:space="preserve">9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відповіли «2»</w:t>
            </w:r>
            <w:r>
              <w:rPr>
                <w:rFonts w:ascii="Times New Roman" w:hAnsi="Times New Roman"/>
                <w:i/>
                <w:lang w:val="uk-UA"/>
              </w:rPr>
              <w:t xml:space="preserve"> або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«3»</w:t>
            </w:r>
            <w:r>
              <w:rPr>
                <w:rFonts w:ascii="Times New Roman" w:hAnsi="Times New Roman"/>
                <w:i/>
                <w:lang w:val="uk-UA"/>
              </w:rPr>
              <w:t xml:space="preserve">, або в запитанні 10 відповіли «3» </w:t>
            </w:r>
            <w:r w:rsidR="000D17A5">
              <w:rPr>
                <w:rFonts w:ascii="Times New Roman" w:hAnsi="Times New Roman"/>
                <w:i/>
                <w:lang w:val="uk-UA"/>
              </w:rPr>
              <w:t>або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«4». </w:t>
            </w:r>
            <w:r w:rsidR="000D17A5">
              <w:rPr>
                <w:rFonts w:ascii="Times New Roman" w:hAnsi="Times New Roman"/>
                <w:i/>
                <w:lang w:val="uk-UA"/>
              </w:rPr>
              <w:t xml:space="preserve">Всі інші </w:t>
            </w:r>
            <w:r w:rsidRPr="00CF54FB">
              <w:rPr>
                <w:rFonts w:ascii="Times New Roman" w:hAnsi="Times New Roman"/>
                <w:i/>
                <w:lang w:val="uk-UA"/>
              </w:rPr>
              <w:t>респонденти</w:t>
            </w:r>
            <w:r w:rsidR="000D17A5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на запитання </w:t>
            </w:r>
            <w:r w:rsidR="007579B2">
              <w:rPr>
                <w:rFonts w:ascii="Times New Roman" w:hAnsi="Times New Roman"/>
                <w:i/>
                <w:lang w:val="uk-UA"/>
              </w:rPr>
              <w:t>56.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1549FA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  <w:p w:rsidR="001549FA" w:rsidRPr="00CA76ED" w:rsidRDefault="001549FA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D17A5" w:rsidRPr="00EB45E6" w:rsidTr="000877FC">
        <w:trPr>
          <w:trHeight w:val="265"/>
        </w:trPr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0D17A5" w:rsidRPr="00CA76ED" w:rsidRDefault="000D17A5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right w:val="nil"/>
            </w:tcBorders>
          </w:tcPr>
          <w:p w:rsidR="000D17A5" w:rsidRPr="00CA76ED" w:rsidRDefault="000D17A5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0D17A5" w:rsidRDefault="000D17A5" w:rsidP="00883A97">
            <w:p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6ED">
              <w:rPr>
                <w:rFonts w:ascii="Times New Roman" w:hAnsi="Times New Roman"/>
                <w:b/>
                <w:u w:val="single"/>
                <w:lang w:val="uk-UA"/>
              </w:rPr>
              <w:t>Сприйняття роботи судді</w:t>
            </w:r>
          </w:p>
          <w:p w:rsidR="000D17A5" w:rsidRDefault="000D17A5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</w:p>
          <w:p w:rsidR="000D17A5" w:rsidRDefault="000D17A5" w:rsidP="000D17A5">
            <w:pPr>
              <w:spacing w:before="20" w:after="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Беручи до уваги Ваш останній досвід розгляду справи суддею цього суду </w:t>
            </w:r>
            <w:r w:rsidRPr="00CF54FB">
              <w:rPr>
                <w:rFonts w:ascii="Times New Roman" w:hAnsi="Times New Roman"/>
                <w:lang w:val="uk-UA"/>
              </w:rPr>
              <w:t xml:space="preserve">дайте відповідь на кілька запитань стосовно </w:t>
            </w:r>
            <w:r>
              <w:rPr>
                <w:rFonts w:ascii="Times New Roman" w:hAnsi="Times New Roman"/>
                <w:lang w:val="uk-UA"/>
              </w:rPr>
              <w:t>роботи судді.</w:t>
            </w:r>
          </w:p>
          <w:p w:rsidR="000D17A5" w:rsidRPr="001549FA" w:rsidRDefault="000D17A5" w:rsidP="000D17A5">
            <w:pPr>
              <w:rPr>
                <w:rFonts w:ascii="Times New Roman" w:hAnsi="Times New Roman"/>
                <w:lang w:val="uk-UA"/>
              </w:rPr>
            </w:pPr>
            <w:r w:rsidRPr="001549FA">
              <w:rPr>
                <w:rFonts w:ascii="Times New Roman" w:hAnsi="Times New Roman"/>
                <w:lang w:val="uk-UA"/>
              </w:rPr>
              <w:t>Дайте відповіді на питання, використовуючи 5-бальну шкалу</w:t>
            </w:r>
          </w:p>
          <w:p w:rsidR="000D17A5" w:rsidRPr="000D17A5" w:rsidRDefault="000D17A5" w:rsidP="000D17A5">
            <w:pPr>
              <w:rPr>
                <w:rFonts w:ascii="Times New Roman" w:hAnsi="Times New Roman"/>
                <w:b/>
                <w:lang w:val="uk-UA"/>
              </w:rPr>
            </w:pPr>
            <w:r w:rsidRPr="0060744F">
              <w:rPr>
                <w:rFonts w:ascii="Times New Roman" w:hAnsi="Times New Roman"/>
                <w:b/>
                <w:lang w:val="uk-UA"/>
              </w:rPr>
              <w:t>(1 – цілком ні,  2 – швидше ні, 3 – більш-менш (варіант: і так, і ні), 4 – швидше так, 5 – цілком так, 9 – КН)</w:t>
            </w:r>
          </w:p>
          <w:p w:rsidR="000D17A5" w:rsidRPr="00CA76ED" w:rsidRDefault="000D17A5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06" w:type="dxa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0744F">
              <w:rPr>
                <w:rFonts w:ascii="Times New Roman" w:eastAsia="SimSun" w:hAnsi="Times New Roman"/>
                <w:i/>
                <w:lang w:val="uk-UA"/>
              </w:rPr>
              <w:t>Чи були, на Вашу думку, характерними для судді, що розглядав Вашу справу (одноособово чи як голова колегії суддів):</w:t>
            </w:r>
          </w:p>
        </w:tc>
        <w:tc>
          <w:tcPr>
            <w:tcW w:w="2168" w:type="dxa"/>
            <w:gridSpan w:val="6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0D17A5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неупередженість та незалежність (суддя не піддався зовнішньому тиску, якщо такий був)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коректність, доброзичливість, ввічливість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належна підготовка до справи та знання справи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надання можливостей сторонам обґрунтовувати свою позицію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84"/>
        </w:trPr>
        <w:tc>
          <w:tcPr>
            <w:tcW w:w="64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  <w:r w:rsidR="00F56A6C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7006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дотримання процедури розгляду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AD1289" w:rsidRDefault="00883A97" w:rsidP="00883A97">
      <w:pPr>
        <w:rPr>
          <w:rFonts w:ascii="Times New Roman" w:hAnsi="Times New Roman"/>
          <w:lang w:val="uk-UA"/>
        </w:rPr>
      </w:pPr>
      <w:r w:rsidRPr="0060744F">
        <w:rPr>
          <w:rFonts w:ascii="Times New Roman" w:hAnsi="Times New Roman"/>
          <w:lang w:val="uk-UA"/>
        </w:rPr>
        <w:br w:type="page"/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74"/>
      </w:tblGrid>
      <w:tr w:rsidR="00AD1289" w:rsidRPr="00175A7F" w:rsidTr="000877FC">
        <w:trPr>
          <w:trHeight w:val="265"/>
        </w:trPr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AD1289" w:rsidRPr="00CA76ED" w:rsidRDefault="00AD1289" w:rsidP="000877FC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9174" w:type="dxa"/>
            <w:tcBorders>
              <w:top w:val="nil"/>
              <w:left w:val="nil"/>
              <w:right w:val="nil"/>
            </w:tcBorders>
          </w:tcPr>
          <w:p w:rsidR="00AD1289" w:rsidRDefault="00AD1289" w:rsidP="000877FC">
            <w:pPr>
              <w:rPr>
                <w:rFonts w:ascii="Times New Roman" w:hAnsi="Times New Roman"/>
                <w:b/>
                <w:lang w:val="uk-UA"/>
              </w:rPr>
            </w:pPr>
          </w:p>
          <w:p w:rsidR="00AD1289" w:rsidRPr="00CF54FB" w:rsidRDefault="00AD1289" w:rsidP="000877FC">
            <w:pPr>
              <w:numPr>
                <w:ilvl w:val="0"/>
                <w:numId w:val="3"/>
              </w:numPr>
              <w:spacing w:before="20" w:after="20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Будь-ласка, перевірте відповіді на запитання </w:t>
            </w:r>
            <w:r w:rsidR="0073530C">
              <w:rPr>
                <w:rFonts w:ascii="Times New Roman" w:hAnsi="Times New Roman"/>
                <w:i/>
                <w:lang w:val="uk-UA"/>
              </w:rPr>
              <w:t>11</w:t>
            </w:r>
            <w:r>
              <w:rPr>
                <w:rFonts w:ascii="Times New Roman" w:hAnsi="Times New Roman"/>
                <w:i/>
                <w:lang w:val="uk-UA"/>
              </w:rPr>
              <w:t xml:space="preserve"> та перед тим як переходити до запитання </w:t>
            </w:r>
            <w:r w:rsidR="00F56A6C">
              <w:rPr>
                <w:rFonts w:ascii="Times New Roman" w:hAnsi="Times New Roman"/>
                <w:i/>
                <w:lang w:val="uk-UA"/>
              </w:rPr>
              <w:t>50</w:t>
            </w:r>
            <w:r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AD1289" w:rsidRDefault="00AD1289" w:rsidP="000877FC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AD1289" w:rsidRPr="00CF54FB" w:rsidRDefault="00AD1289" w:rsidP="000877FC">
            <w:pPr>
              <w:spacing w:before="20" w:after="20"/>
              <w:ind w:left="36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F54FB">
              <w:rPr>
                <w:rFonts w:ascii="Times New Roman" w:hAnsi="Times New Roman"/>
                <w:i/>
                <w:lang w:val="uk-UA"/>
              </w:rPr>
              <w:t xml:space="preserve">На запитання від </w:t>
            </w:r>
            <w:r w:rsidR="00F56A6C">
              <w:rPr>
                <w:rFonts w:ascii="Times New Roman" w:hAnsi="Times New Roman"/>
                <w:i/>
                <w:lang w:val="uk-UA"/>
              </w:rPr>
              <w:t>50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до </w:t>
            </w:r>
            <w:r w:rsidR="00D40A50">
              <w:rPr>
                <w:rFonts w:ascii="Times New Roman" w:hAnsi="Times New Roman"/>
                <w:i/>
                <w:lang w:val="uk-UA"/>
              </w:rPr>
              <w:t>55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відповідають лише ті респонденти, </w:t>
            </w:r>
            <w:r w:rsidR="008D613E">
              <w:rPr>
                <w:rFonts w:ascii="Times New Roman" w:hAnsi="Times New Roman"/>
                <w:i/>
                <w:lang w:val="uk-UA"/>
              </w:rPr>
              <w:t xml:space="preserve">в чиїх справах цей суд вже приймав рішення мінімум один раз за останні три роки, </w:t>
            </w:r>
            <w:r>
              <w:rPr>
                <w:rFonts w:ascii="Times New Roman" w:hAnsi="Times New Roman"/>
                <w:i/>
                <w:lang w:val="uk-UA"/>
              </w:rPr>
              <w:t xml:space="preserve">тобто ті, які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в запитанні </w:t>
            </w:r>
            <w:r w:rsidR="008D613E">
              <w:rPr>
                <w:rFonts w:ascii="Times New Roman" w:hAnsi="Times New Roman"/>
                <w:i/>
                <w:lang w:val="uk-UA"/>
              </w:rPr>
              <w:t>11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відповіли «2»</w:t>
            </w:r>
            <w:r w:rsidR="008D613E">
              <w:rPr>
                <w:rFonts w:ascii="Times New Roman" w:hAnsi="Times New Roman"/>
                <w:i/>
                <w:lang w:val="uk-UA"/>
              </w:rPr>
              <w:t xml:space="preserve">, «3» </w:t>
            </w:r>
            <w:r>
              <w:rPr>
                <w:rFonts w:ascii="Times New Roman" w:hAnsi="Times New Roman"/>
                <w:i/>
                <w:lang w:val="uk-UA"/>
              </w:rPr>
              <w:t xml:space="preserve"> або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«</w:t>
            </w:r>
            <w:r w:rsidR="008D613E">
              <w:rPr>
                <w:rFonts w:ascii="Times New Roman" w:hAnsi="Times New Roman"/>
                <w:i/>
                <w:lang w:val="uk-UA"/>
              </w:rPr>
              <w:t>4</w:t>
            </w:r>
            <w:r w:rsidRPr="00CF54FB">
              <w:rPr>
                <w:rFonts w:ascii="Times New Roman" w:hAnsi="Times New Roman"/>
                <w:i/>
                <w:lang w:val="uk-UA"/>
              </w:rPr>
              <w:t>»</w:t>
            </w:r>
            <w:r w:rsidR="008D613E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Всі інші </w:t>
            </w:r>
            <w:r w:rsidRPr="00CF54FB">
              <w:rPr>
                <w:rFonts w:ascii="Times New Roman" w:hAnsi="Times New Roman"/>
                <w:i/>
                <w:lang w:val="uk-UA"/>
              </w:rPr>
              <w:t>респонденти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 на запитання </w:t>
            </w:r>
            <w:r w:rsidR="00D40A50">
              <w:rPr>
                <w:rFonts w:ascii="Times New Roman" w:hAnsi="Times New Roman"/>
                <w:i/>
                <w:lang w:val="uk-UA"/>
              </w:rPr>
              <w:t>56</w:t>
            </w:r>
            <w:r w:rsidRPr="00CF54FB"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AD1289" w:rsidRDefault="00AD1289" w:rsidP="000877FC">
            <w:pPr>
              <w:rPr>
                <w:rFonts w:ascii="Times New Roman" w:hAnsi="Times New Roman"/>
                <w:b/>
                <w:lang w:val="uk-UA"/>
              </w:rPr>
            </w:pPr>
          </w:p>
          <w:p w:rsidR="00AD1289" w:rsidRPr="00CA76ED" w:rsidRDefault="00AD1289" w:rsidP="000877F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7936E1" w:rsidRPr="0060744F" w:rsidRDefault="007936E1" w:rsidP="00883A97">
      <w:pPr>
        <w:rPr>
          <w:rFonts w:ascii="Times New Roman" w:hAnsi="Times New Roman"/>
          <w:lang w:val="uk-UA"/>
        </w:rPr>
      </w:pPr>
    </w:p>
    <w:p w:rsidR="00883A97" w:rsidRPr="0060744F" w:rsidRDefault="00883A97" w:rsidP="00883A97">
      <w:pPr>
        <w:spacing w:before="20" w:after="20"/>
        <w:rPr>
          <w:rFonts w:ascii="Times New Roman" w:hAnsi="Times New Roman"/>
          <w:b/>
          <w:u w:val="single"/>
          <w:lang w:val="uk-UA"/>
        </w:rPr>
      </w:pPr>
      <w:r w:rsidRPr="0060744F">
        <w:rPr>
          <w:rFonts w:ascii="Times New Roman" w:hAnsi="Times New Roman"/>
          <w:i/>
          <w:lang w:val="uk-UA"/>
        </w:rPr>
        <w:tab/>
      </w:r>
      <w:r w:rsidRPr="0060744F">
        <w:rPr>
          <w:rFonts w:ascii="Times New Roman" w:hAnsi="Times New Roman"/>
          <w:b/>
          <w:u w:val="single"/>
          <w:lang w:val="uk-UA"/>
        </w:rPr>
        <w:t>Судове рішення (якщо розгляд справи завершено)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92"/>
        <w:gridCol w:w="360"/>
        <w:gridCol w:w="327"/>
        <w:gridCol w:w="34"/>
        <w:gridCol w:w="360"/>
        <w:gridCol w:w="361"/>
        <w:gridCol w:w="34"/>
        <w:gridCol w:w="326"/>
        <w:gridCol w:w="361"/>
      </w:tblGrid>
      <w:tr w:rsidR="00883A97" w:rsidRPr="00CA76ED" w:rsidTr="00883A97">
        <w:trPr>
          <w:trHeight w:val="168"/>
          <w:jc w:val="center"/>
        </w:trPr>
        <w:tc>
          <w:tcPr>
            <w:tcW w:w="60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Так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Ні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КН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F56A6C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рішення по Вашій справі було на Вашу користь?</w:t>
            </w: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278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плануєте Ви оскаржувати рішення по Вашій справі?</w:t>
            </w: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отримали Ви повний текст рішення по Вашій справі?</w:t>
            </w: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441"/>
          <w:jc w:val="center"/>
        </w:trPr>
        <w:tc>
          <w:tcPr>
            <w:tcW w:w="9855" w:type="dxa"/>
            <w:gridSpan w:val="10"/>
          </w:tcPr>
          <w:p w:rsidR="00883A97" w:rsidRPr="00CA76ED" w:rsidRDefault="00883A97" w:rsidP="00883A97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 xml:space="preserve">Респонденти, які на запитання № </w:t>
            </w:r>
            <w:r w:rsidR="008D613E">
              <w:rPr>
                <w:rFonts w:ascii="Times New Roman" w:hAnsi="Times New Roman"/>
                <w:i/>
                <w:lang w:val="uk-UA"/>
              </w:rPr>
              <w:t>5</w:t>
            </w:r>
            <w:r w:rsidR="00D40A50">
              <w:rPr>
                <w:rFonts w:ascii="Times New Roman" w:hAnsi="Times New Roman"/>
                <w:i/>
                <w:lang w:val="uk-UA"/>
              </w:rPr>
              <w:t>2</w:t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відповіли  «2» або «9» </w:t>
            </w: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на запитання № </w:t>
            </w:r>
            <w:r w:rsidR="00D40A50">
              <w:rPr>
                <w:rFonts w:ascii="Times New Roman" w:hAnsi="Times New Roman"/>
                <w:i/>
                <w:lang w:val="uk-UA"/>
              </w:rPr>
              <w:t>56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вчасно Ви отримали повний текст рішення по Вашій справі?</w:t>
            </w:r>
          </w:p>
        </w:tc>
        <w:tc>
          <w:tcPr>
            <w:tcW w:w="687" w:type="dxa"/>
            <w:gridSpan w:val="2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89" w:type="dxa"/>
            <w:gridSpan w:val="4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EB45E6" w:rsidTr="00883A97">
        <w:trPr>
          <w:trHeight w:val="104"/>
          <w:jc w:val="center"/>
        </w:trPr>
        <w:tc>
          <w:tcPr>
            <w:tcW w:w="9855" w:type="dxa"/>
            <w:gridSpan w:val="10"/>
            <w:tcBorders>
              <w:left w:val="nil"/>
              <w:bottom w:val="nil"/>
              <w:right w:val="nil"/>
            </w:tcBorders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i/>
                <w:lang w:val="uk-UA"/>
              </w:rPr>
            </w:pP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t>Якщо Вам вдалось ознайомитись із текстом рішення, будь ласка, дайте відповіді на питання, використовуючи 5-бальну шкалу:</w:t>
            </w: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(1 –цілком ні,  2 – швидше ні, 3 – більш-менш (варіант: і так, і ні), 4 – швидше так, 5 – цілком так, 9 – КН)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Чи було рішення викладено легкою, доступною для розуміння мовою?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1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104"/>
          <w:jc w:val="center"/>
        </w:trPr>
        <w:tc>
          <w:tcPr>
            <w:tcW w:w="600" w:type="dxa"/>
          </w:tcPr>
          <w:p w:rsidR="00883A97" w:rsidRPr="00CA76ED" w:rsidRDefault="008D613E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92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На Вашу думку, чи було рішення по Вашій справі добре обґрунтованим?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61" w:type="dxa"/>
            <w:tcBorders>
              <w:left w:val="nil"/>
            </w:tcBorders>
            <w:vAlign w:val="center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spacing w:before="60" w:after="60"/>
        <w:rPr>
          <w:rFonts w:ascii="Times New Roman" w:hAnsi="Times New Roman"/>
          <w:b/>
          <w:lang w:val="uk-UA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0"/>
        <w:gridCol w:w="1608"/>
        <w:gridCol w:w="623"/>
      </w:tblGrid>
      <w:tr w:rsidR="00883A97" w:rsidRPr="00CA76ED" w:rsidTr="008D613E">
        <w:tc>
          <w:tcPr>
            <w:tcW w:w="54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930" w:type="dxa"/>
          </w:tcPr>
          <w:p w:rsidR="00883A97" w:rsidRPr="00537C12" w:rsidRDefault="00537C12" w:rsidP="00883A97">
            <w:pPr>
              <w:spacing w:before="60" w:after="60"/>
              <w:rPr>
                <w:rFonts w:ascii="Times New Roman" w:hAnsi="Times New Roman"/>
                <w:b/>
                <w:bCs/>
                <w:lang w:val="uk-UA"/>
              </w:rPr>
            </w:pPr>
            <w:r w:rsidRPr="00537C12">
              <w:rPr>
                <w:rFonts w:ascii="Times New Roman" w:hAnsi="Times New Roman"/>
                <w:b/>
                <w:bCs/>
                <w:lang w:val="uk-UA"/>
              </w:rPr>
              <w:t>В процесі, де Ви є чи були учасником (учасницею) проваджень в</w:t>
            </w:r>
            <w:r w:rsidR="00883A97" w:rsidRPr="00537C12">
              <w:rPr>
                <w:rFonts w:ascii="Times New Roman" w:hAnsi="Times New Roman"/>
                <w:b/>
                <w:bCs/>
                <w:lang w:val="uk-UA"/>
              </w:rPr>
              <w:t>кажіть загальну кількість:</w:t>
            </w:r>
          </w:p>
        </w:tc>
        <w:tc>
          <w:tcPr>
            <w:tcW w:w="160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623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КН</w:t>
            </w:r>
          </w:p>
        </w:tc>
      </w:tr>
      <w:tr w:rsidR="00883A97" w:rsidRPr="00CA76ED" w:rsidTr="008D613E">
        <w:trPr>
          <w:trHeight w:val="200"/>
        </w:trPr>
        <w:tc>
          <w:tcPr>
            <w:tcW w:w="54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930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судових засідань, що відбулися по Вашій справі</w:t>
            </w:r>
          </w:p>
        </w:tc>
        <w:tc>
          <w:tcPr>
            <w:tcW w:w="160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________</w:t>
            </w:r>
          </w:p>
        </w:tc>
        <w:tc>
          <w:tcPr>
            <w:tcW w:w="623" w:type="dxa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-1</w:t>
            </w:r>
          </w:p>
        </w:tc>
      </w:tr>
      <w:tr w:rsidR="00883A97" w:rsidRPr="00CA76ED" w:rsidTr="008D613E">
        <w:tc>
          <w:tcPr>
            <w:tcW w:w="54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930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судових засідань, що не відбулися через неналежну організацію роботи суду</w:t>
            </w:r>
          </w:p>
        </w:tc>
        <w:tc>
          <w:tcPr>
            <w:tcW w:w="160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________</w:t>
            </w:r>
          </w:p>
        </w:tc>
        <w:tc>
          <w:tcPr>
            <w:tcW w:w="623" w:type="dxa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-1</w:t>
            </w:r>
          </w:p>
        </w:tc>
      </w:tr>
      <w:tr w:rsidR="00883A97" w:rsidRPr="00CA76ED" w:rsidTr="008D613E">
        <w:tc>
          <w:tcPr>
            <w:tcW w:w="540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  <w:r w:rsidR="00F56A6C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930" w:type="dxa"/>
          </w:tcPr>
          <w:p w:rsidR="00883A97" w:rsidRPr="00CA76ED" w:rsidRDefault="00883A97" w:rsidP="00883A97">
            <w:pPr>
              <w:numPr>
                <w:ilvl w:val="0"/>
                <w:numId w:val="2"/>
              </w:numPr>
              <w:tabs>
                <w:tab w:val="clear" w:pos="2403"/>
                <w:tab w:val="num" w:pos="432"/>
              </w:tabs>
              <w:spacing w:before="20" w:after="20"/>
              <w:ind w:left="432" w:hanging="36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візитів до суду, що не були пов'язані з участю в судових засіданнях</w:t>
            </w:r>
          </w:p>
        </w:tc>
        <w:tc>
          <w:tcPr>
            <w:tcW w:w="1608" w:type="dxa"/>
          </w:tcPr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</w:p>
          <w:p w:rsidR="00883A97" w:rsidRPr="00CA76ED" w:rsidRDefault="00883A97" w:rsidP="00883A97">
            <w:pPr>
              <w:spacing w:before="60" w:after="6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________</w:t>
            </w:r>
          </w:p>
        </w:tc>
        <w:tc>
          <w:tcPr>
            <w:tcW w:w="623" w:type="dxa"/>
          </w:tcPr>
          <w:p w:rsidR="00883A97" w:rsidRPr="00CA76ED" w:rsidRDefault="00883A97" w:rsidP="00883A9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-1</w:t>
            </w:r>
          </w:p>
        </w:tc>
      </w:tr>
    </w:tbl>
    <w:p w:rsidR="00883A97" w:rsidRPr="0060744F" w:rsidRDefault="00883A97" w:rsidP="00883A97">
      <w:pPr>
        <w:spacing w:before="60" w:after="60"/>
        <w:rPr>
          <w:rFonts w:ascii="Times New Roman" w:hAnsi="Times New Roman"/>
          <w:b/>
          <w:bCs/>
          <w:lang w:val="uk-UA"/>
        </w:r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  <w:sectPr w:rsidR="00883A97" w:rsidRPr="0060744F" w:rsidSect="00883A97">
          <w:type w:val="continuous"/>
          <w:pgSz w:w="11906" w:h="16838" w:code="9"/>
          <w:pgMar w:top="1267" w:right="850" w:bottom="1138" w:left="1440" w:header="709" w:footer="709" w:gutter="0"/>
          <w:cols w:space="708"/>
          <w:docGrid w:linePitch="360"/>
        </w:sectPr>
      </w:pPr>
    </w:p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  <w:r w:rsidRPr="0060744F">
        <w:rPr>
          <w:rFonts w:ascii="Times New Roman" w:hAnsi="Times New Roman"/>
          <w:b/>
          <w:u w:val="single"/>
          <w:lang w:val="uk-UA"/>
        </w:rPr>
        <w:lastRenderedPageBreak/>
        <w:t>Блок 3. Зміни</w:t>
      </w:r>
      <w:r w:rsidR="008D613E">
        <w:rPr>
          <w:rFonts w:ascii="Times New Roman" w:hAnsi="Times New Roman"/>
          <w:b/>
          <w:u w:val="single"/>
          <w:lang w:val="uk-UA"/>
        </w:rPr>
        <w:t xml:space="preserve">, </w:t>
      </w:r>
      <w:r w:rsidRPr="0060744F">
        <w:rPr>
          <w:rFonts w:ascii="Times New Roman" w:hAnsi="Times New Roman"/>
          <w:b/>
          <w:u w:val="single"/>
          <w:lang w:val="uk-UA"/>
        </w:rPr>
        <w:t xml:space="preserve">рекомендації </w:t>
      </w:r>
      <w:r w:rsidR="008D613E">
        <w:rPr>
          <w:rFonts w:ascii="Times New Roman" w:hAnsi="Times New Roman"/>
          <w:b/>
          <w:u w:val="single"/>
          <w:lang w:val="uk-UA"/>
        </w:rPr>
        <w:t>та система «Електронний суд»</w:t>
      </w:r>
    </w:p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883A97" w:rsidP="008D613E">
      <w:pPr>
        <w:rPr>
          <w:rFonts w:ascii="Times New Roman" w:hAnsi="Times New Roman"/>
        </w:rPr>
      </w:pPr>
      <w:r w:rsidRPr="0060744F">
        <w:rPr>
          <w:rFonts w:ascii="Times New Roman" w:hAnsi="Times New Roman"/>
          <w:b/>
          <w:lang w:val="uk-UA" w:eastAsia="en-US"/>
        </w:rPr>
        <w:t>5</w:t>
      </w:r>
      <w:r w:rsidR="00537C12">
        <w:rPr>
          <w:rFonts w:ascii="Times New Roman" w:hAnsi="Times New Roman"/>
          <w:b/>
          <w:lang w:val="uk-UA" w:eastAsia="en-US"/>
        </w:rPr>
        <w:t>9</w:t>
      </w:r>
      <w:r w:rsidRPr="0060744F">
        <w:rPr>
          <w:rFonts w:ascii="Times New Roman" w:hAnsi="Times New Roman"/>
          <w:b/>
          <w:lang w:val="uk-UA" w:eastAsia="en-US"/>
        </w:rPr>
        <w:t xml:space="preserve">. </w:t>
      </w:r>
      <w:r w:rsidRPr="00537C12">
        <w:rPr>
          <w:rFonts w:ascii="Times New Roman" w:hAnsi="Times New Roman"/>
          <w:b/>
          <w:lang w:val="uk-UA"/>
        </w:rPr>
        <w:t xml:space="preserve">Які конкретні зміни, на Ваш погляд, необхідні для покращення роботи цього суду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78"/>
        <w:gridCol w:w="527"/>
      </w:tblGrid>
      <w:tr w:rsidR="00883A97" w:rsidRPr="00CA76ED" w:rsidTr="00883A97">
        <w:trPr>
          <w:trHeight w:val="420"/>
        </w:trPr>
        <w:tc>
          <w:tcPr>
            <w:tcW w:w="10008" w:type="dxa"/>
            <w:vMerge w:val="restart"/>
          </w:tcPr>
          <w:p w:rsidR="00883A97" w:rsidRDefault="00883A97" w:rsidP="00883A97">
            <w:pPr>
              <w:rPr>
                <w:rFonts w:ascii="Times New Roman" w:hAnsi="Times New Roman"/>
                <w:lang w:val="uk-UA"/>
              </w:rPr>
            </w:pPr>
          </w:p>
          <w:p w:rsidR="00537C12" w:rsidRDefault="00537C12" w:rsidP="00883A97">
            <w:pP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883A97">
            <w:pPr>
              <w:rPr>
                <w:rFonts w:ascii="Times New Roman" w:hAnsi="Times New Roman"/>
                <w:lang w:val="uk-UA"/>
              </w:rPr>
            </w:pPr>
          </w:p>
          <w:p w:rsidR="00883A97" w:rsidRDefault="00883A97" w:rsidP="00883A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537C12" w:rsidRDefault="00537C12" w:rsidP="00883A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883A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883A97" w:rsidRDefault="00883A97" w:rsidP="00883A97">
            <w:pPr>
              <w:rPr>
                <w:rFonts w:ascii="Times New Roman" w:hAnsi="Times New Roman"/>
                <w:lang w:val="uk-UA"/>
              </w:rPr>
            </w:pPr>
          </w:p>
          <w:p w:rsidR="00537C12" w:rsidRDefault="00537C12" w:rsidP="00883A97">
            <w:pP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3A97" w:rsidRPr="00CA76ED" w:rsidTr="00883A97">
        <w:trPr>
          <w:trHeight w:val="420"/>
        </w:trPr>
        <w:tc>
          <w:tcPr>
            <w:tcW w:w="10008" w:type="dxa"/>
            <w:vMerge/>
            <w:tcBorders>
              <w:right w:val="single" w:sz="4" w:space="0" w:color="auto"/>
            </w:tcBorders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97" w:rsidRPr="00CA76ED" w:rsidRDefault="00883A97" w:rsidP="00883A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883A97" w:rsidRPr="00CA76ED" w:rsidTr="00883A97">
        <w:trPr>
          <w:trHeight w:val="70"/>
        </w:trPr>
        <w:tc>
          <w:tcPr>
            <w:tcW w:w="10008" w:type="dxa"/>
            <w:vMerge/>
          </w:tcPr>
          <w:p w:rsidR="00883A97" w:rsidRPr="00CA76ED" w:rsidRDefault="00883A97" w:rsidP="00883A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83A97" w:rsidRPr="00CA76ED" w:rsidRDefault="00883A97" w:rsidP="00883A9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883A97" w:rsidRPr="0060744F" w:rsidRDefault="00537C12" w:rsidP="00883A97">
      <w:pPr>
        <w:spacing w:after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60</w:t>
      </w:r>
      <w:r w:rsidR="00883A97" w:rsidRPr="0060744F">
        <w:rPr>
          <w:rFonts w:ascii="Times New Roman" w:hAnsi="Times New Roman"/>
          <w:b/>
          <w:lang w:val="uk-UA"/>
        </w:rPr>
        <w:t>. Як Ви вважаєте, чи наявні матеріально-технічні ресурси забезпечують потреби працівників суду для ефективного виконання своїх обов’язків?</w:t>
      </w:r>
    </w:p>
    <w:tbl>
      <w:tblPr>
        <w:tblW w:w="47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748"/>
        <w:gridCol w:w="1522"/>
      </w:tblGrid>
      <w:tr w:rsidR="00883A97" w:rsidRPr="00CA76ED" w:rsidTr="00883A97">
        <w:trPr>
          <w:trHeight w:val="215"/>
        </w:trPr>
        <w:tc>
          <w:tcPr>
            <w:tcW w:w="1522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Так</w:t>
            </w:r>
          </w:p>
        </w:tc>
        <w:tc>
          <w:tcPr>
            <w:tcW w:w="1748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Ні</w:t>
            </w:r>
          </w:p>
        </w:tc>
        <w:tc>
          <w:tcPr>
            <w:tcW w:w="1522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КН</w:t>
            </w:r>
          </w:p>
        </w:tc>
      </w:tr>
      <w:tr w:rsidR="00883A97" w:rsidRPr="00CA76ED" w:rsidTr="00883A97">
        <w:trPr>
          <w:trHeight w:val="133"/>
        </w:trPr>
        <w:tc>
          <w:tcPr>
            <w:tcW w:w="1522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748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522" w:type="dxa"/>
            <w:vAlign w:val="center"/>
          </w:tcPr>
          <w:p w:rsidR="00883A97" w:rsidRPr="00CA76ED" w:rsidRDefault="00883A97" w:rsidP="00883A97">
            <w:pPr>
              <w:spacing w:before="20" w:after="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8D613E" w:rsidP="00883A97">
      <w:pPr>
        <w:autoSpaceDE w:val="0"/>
        <w:autoSpaceDN w:val="0"/>
        <w:adjustRightInd w:val="0"/>
        <w:spacing w:after="60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>6</w:t>
      </w:r>
      <w:r w:rsidR="00537C12">
        <w:rPr>
          <w:rFonts w:ascii="Times New Roman" w:hAnsi="Times New Roman"/>
          <w:b/>
          <w:lang w:val="uk-UA" w:eastAsia="en-US"/>
        </w:rPr>
        <w:t>1</w:t>
      </w:r>
      <w:r w:rsidR="00883A97" w:rsidRPr="0060744F">
        <w:rPr>
          <w:rFonts w:ascii="Times New Roman" w:hAnsi="Times New Roman"/>
          <w:b/>
          <w:lang w:val="uk-UA" w:eastAsia="en-US"/>
        </w:rPr>
        <w:t>. Якими є Ваші враження від візиту до суду сьогодні порівняно з Вашими очікуваннями?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360"/>
      </w:tblGrid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Кращі, ніж очікував</w:t>
            </w:r>
            <w:r w:rsidR="008D613E">
              <w:rPr>
                <w:rFonts w:ascii="Times New Roman" w:hAnsi="Times New Roman"/>
                <w:lang w:val="uk-UA"/>
              </w:rPr>
              <w:t xml:space="preserve"> (-ла)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Гірші, ніж очікував</w:t>
            </w:r>
            <w:r w:rsidR="008D613E">
              <w:rPr>
                <w:rFonts w:ascii="Times New Roman" w:hAnsi="Times New Roman"/>
                <w:lang w:val="uk-UA"/>
              </w:rPr>
              <w:t xml:space="preserve"> (-ла)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Відповідають очікуванням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КН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lang w:val="uk-UA"/>
        </w:rPr>
      </w:pPr>
    </w:p>
    <w:p w:rsidR="00883A97" w:rsidRPr="0060744F" w:rsidRDefault="008D613E" w:rsidP="00883A97">
      <w:pPr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t>6</w:t>
      </w:r>
      <w:r w:rsidR="00537C12">
        <w:rPr>
          <w:rFonts w:ascii="Times New Roman" w:hAnsi="Times New Roman"/>
          <w:b/>
          <w:lang w:val="uk-UA" w:eastAsia="en-US"/>
        </w:rPr>
        <w:t>2</w:t>
      </w:r>
      <w:r w:rsidR="00883A97" w:rsidRPr="0060744F">
        <w:rPr>
          <w:rFonts w:ascii="Times New Roman" w:hAnsi="Times New Roman"/>
          <w:b/>
          <w:lang w:val="uk-UA" w:eastAsia="en-US"/>
        </w:rPr>
        <w:t>. Якщо Ви були в цьому суді раніше (минулого року або ще раніше), то як, на Ваш погляд, змінилась якість роботи суду загалом?</w:t>
      </w:r>
    </w:p>
    <w:p w:rsidR="00883A97" w:rsidRPr="0060744F" w:rsidRDefault="00883A97" w:rsidP="00883A97">
      <w:pPr>
        <w:numPr>
          <w:ilvl w:val="0"/>
          <w:numId w:val="3"/>
        </w:numPr>
        <w:rPr>
          <w:rFonts w:ascii="Times New Roman" w:hAnsi="Times New Roman"/>
          <w:i/>
          <w:lang w:val="uk-UA"/>
        </w:rPr>
      </w:pPr>
      <w:r w:rsidRPr="0060744F">
        <w:rPr>
          <w:rFonts w:ascii="Times New Roman" w:hAnsi="Times New Roman"/>
          <w:i/>
          <w:lang w:val="uk-UA"/>
        </w:rPr>
        <w:t>Інтерв’юере! Якщо респондент у цьому суді вперше, позначте відповідь «9»  – «КН»!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360"/>
      </w:tblGrid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Покращилась значно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Покращилась несуттєво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Залишилась без змін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Дещо погіршилася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Значно погіршилася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 xml:space="preserve">Важко сказати 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883A97" w:rsidRPr="00CA76ED" w:rsidTr="00883A97">
        <w:trPr>
          <w:trHeight w:val="266"/>
        </w:trPr>
        <w:tc>
          <w:tcPr>
            <w:tcW w:w="4315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КН</w:t>
            </w:r>
          </w:p>
        </w:tc>
        <w:tc>
          <w:tcPr>
            <w:tcW w:w="360" w:type="dxa"/>
          </w:tcPr>
          <w:p w:rsidR="00883A97" w:rsidRPr="00CA76ED" w:rsidRDefault="00883A97" w:rsidP="00883A97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883A97" w:rsidRPr="0060744F" w:rsidRDefault="00883A97" w:rsidP="00883A97">
      <w:pPr>
        <w:rPr>
          <w:rFonts w:ascii="Times New Roman" w:hAnsi="Times New Roman"/>
          <w:b/>
          <w:u w:val="single"/>
          <w:lang w:val="uk-UA"/>
        </w:rPr>
      </w:pPr>
    </w:p>
    <w:p w:rsidR="00883A97" w:rsidRPr="0060744F" w:rsidRDefault="007A1655" w:rsidP="00883A97">
      <w:pPr>
        <w:spacing w:after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537C12">
        <w:rPr>
          <w:rFonts w:ascii="Times New Roman" w:hAnsi="Times New Roman"/>
          <w:b/>
          <w:lang w:val="uk-UA"/>
        </w:rPr>
        <w:t>3</w:t>
      </w:r>
      <w:r w:rsidR="00883A97" w:rsidRPr="0060744F">
        <w:rPr>
          <w:rFonts w:ascii="Times New Roman" w:hAnsi="Times New Roman"/>
          <w:b/>
          <w:lang w:val="uk-UA"/>
        </w:rPr>
        <w:t xml:space="preserve">.Чи </w:t>
      </w:r>
      <w:r w:rsidR="008D613E">
        <w:rPr>
          <w:rFonts w:ascii="Times New Roman" w:hAnsi="Times New Roman"/>
          <w:b/>
          <w:lang w:val="uk-UA"/>
        </w:rPr>
        <w:t>відомо Вам, що в Україні в усіх судах в тестовому режимі починаючи з 1 січня 2019 р. працює система «Електронний суд»</w:t>
      </w:r>
      <w:r>
        <w:rPr>
          <w:rFonts w:ascii="Times New Roman" w:hAnsi="Times New Roman"/>
          <w:b/>
          <w:lang w:val="uk-UA"/>
        </w:rPr>
        <w:t xml:space="preserve"> для подання до суду та отримання від суду документів в режимі онлайн</w:t>
      </w:r>
      <w:r w:rsidR="008D613E">
        <w:rPr>
          <w:rFonts w:ascii="Times New Roman" w:hAnsi="Times New Roman"/>
          <w:b/>
          <w:lang w:val="uk-UA"/>
        </w:rPr>
        <w:t xml:space="preserve">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23"/>
        <w:gridCol w:w="3092"/>
      </w:tblGrid>
      <w:tr w:rsidR="007A1655" w:rsidRPr="00CA76ED" w:rsidTr="00883A97">
        <w:trPr>
          <w:trHeight w:val="262"/>
        </w:trPr>
        <w:tc>
          <w:tcPr>
            <w:tcW w:w="5067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423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EB45E6" w:rsidRDefault="007A1655" w:rsidP="007A1655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EB45E6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EB45E6">
              <w:rPr>
                <w:rFonts w:ascii="Times New Roman" w:hAnsi="Times New Roman"/>
                <w:i/>
                <w:lang w:val="uk-UA"/>
              </w:rPr>
              <w:t xml:space="preserve">  До питання 6</w:t>
            </w:r>
            <w:r w:rsidR="008A365B" w:rsidRPr="00EB45E6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7A1655" w:rsidRPr="00CA76ED" w:rsidTr="00883A97">
        <w:trPr>
          <w:trHeight w:val="262"/>
        </w:trPr>
        <w:tc>
          <w:tcPr>
            <w:tcW w:w="5067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Ні</w:t>
            </w:r>
          </w:p>
        </w:tc>
        <w:tc>
          <w:tcPr>
            <w:tcW w:w="423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EB45E6" w:rsidRDefault="007A1655" w:rsidP="007A1655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EB45E6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EB45E6">
              <w:rPr>
                <w:rFonts w:ascii="Times New Roman" w:hAnsi="Times New Roman"/>
                <w:i/>
                <w:lang w:val="uk-UA"/>
              </w:rPr>
              <w:t xml:space="preserve">  Закінчити інтерв’ю </w:t>
            </w:r>
          </w:p>
        </w:tc>
      </w:tr>
      <w:tr w:rsidR="007A1655" w:rsidRPr="00CA76ED" w:rsidTr="00883A97">
        <w:trPr>
          <w:trHeight w:val="262"/>
        </w:trPr>
        <w:tc>
          <w:tcPr>
            <w:tcW w:w="5067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КН</w:t>
            </w:r>
          </w:p>
        </w:tc>
        <w:tc>
          <w:tcPr>
            <w:tcW w:w="423" w:type="dxa"/>
          </w:tcPr>
          <w:p w:rsidR="007A1655" w:rsidRPr="00CA76ED" w:rsidRDefault="007A1655" w:rsidP="007A1655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EB45E6" w:rsidRDefault="007A1655" w:rsidP="007A1655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EB45E6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EB45E6">
              <w:rPr>
                <w:rFonts w:ascii="Times New Roman" w:hAnsi="Times New Roman"/>
                <w:i/>
                <w:lang w:val="uk-UA"/>
              </w:rPr>
              <w:t xml:space="preserve">  Закінчити інтерв’ю </w:t>
            </w:r>
          </w:p>
        </w:tc>
      </w:tr>
    </w:tbl>
    <w:p w:rsidR="00883A97" w:rsidRDefault="00883A97"/>
    <w:p w:rsidR="007A1655" w:rsidRPr="0060744F" w:rsidRDefault="007A1655" w:rsidP="007A1655">
      <w:pPr>
        <w:spacing w:after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6</w:t>
      </w:r>
      <w:r w:rsidR="00537C12">
        <w:rPr>
          <w:rFonts w:ascii="Times New Roman" w:hAnsi="Times New Roman"/>
          <w:b/>
          <w:lang w:val="uk-UA"/>
        </w:rPr>
        <w:t>4</w:t>
      </w:r>
      <w:r w:rsidRPr="0060744F">
        <w:rPr>
          <w:rFonts w:ascii="Times New Roman" w:hAnsi="Times New Roman"/>
          <w:b/>
          <w:lang w:val="uk-UA"/>
        </w:rPr>
        <w:t xml:space="preserve">.Чи </w:t>
      </w:r>
      <w:r>
        <w:rPr>
          <w:rFonts w:ascii="Times New Roman" w:hAnsi="Times New Roman"/>
          <w:b/>
          <w:lang w:val="uk-UA"/>
        </w:rPr>
        <w:t xml:space="preserve">користувалися Ви особисто системою «Електронний суд»?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23"/>
        <w:gridCol w:w="3092"/>
      </w:tblGrid>
      <w:tr w:rsidR="007A1655" w:rsidRPr="00CA76ED" w:rsidTr="000877FC">
        <w:trPr>
          <w:trHeight w:val="262"/>
        </w:trPr>
        <w:tc>
          <w:tcPr>
            <w:tcW w:w="5067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423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lang w:val="uk-UA"/>
              </w:rPr>
              <w:t xml:space="preserve">До питання </w:t>
            </w:r>
            <w:r w:rsidR="008A365B" w:rsidRPr="00EB45E6">
              <w:rPr>
                <w:rFonts w:ascii="Times New Roman" w:hAnsi="Times New Roman"/>
                <w:i/>
                <w:lang w:val="uk-UA"/>
              </w:rPr>
              <w:t>65</w:t>
            </w:r>
          </w:p>
        </w:tc>
      </w:tr>
      <w:tr w:rsidR="007A1655" w:rsidRPr="00CA76ED" w:rsidTr="000877FC">
        <w:trPr>
          <w:trHeight w:val="262"/>
        </w:trPr>
        <w:tc>
          <w:tcPr>
            <w:tcW w:w="5067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Ні</w:t>
            </w:r>
          </w:p>
        </w:tc>
        <w:tc>
          <w:tcPr>
            <w:tcW w:w="423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Закінчити інтерв’ю </w:t>
            </w:r>
          </w:p>
        </w:tc>
      </w:tr>
      <w:tr w:rsidR="007A1655" w:rsidRPr="00CA76ED" w:rsidTr="000877FC">
        <w:trPr>
          <w:trHeight w:val="262"/>
        </w:trPr>
        <w:tc>
          <w:tcPr>
            <w:tcW w:w="5067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lang w:val="uk-UA"/>
              </w:rPr>
              <w:t>КН</w:t>
            </w:r>
          </w:p>
        </w:tc>
        <w:tc>
          <w:tcPr>
            <w:tcW w:w="423" w:type="dxa"/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7A1655" w:rsidRPr="00CA76ED" w:rsidRDefault="007A1655" w:rsidP="000877FC">
            <w:pPr>
              <w:spacing w:before="20" w:after="20"/>
              <w:rPr>
                <w:rFonts w:ascii="Times New Roman" w:hAnsi="Times New Roman"/>
                <w:i/>
                <w:lang w:val="uk-UA"/>
              </w:rPr>
            </w:pPr>
            <w:r w:rsidRPr="00CA76ED">
              <w:rPr>
                <w:rFonts w:ascii="Times New Roman" w:hAnsi="Times New Roman"/>
                <w:i/>
                <w:lang w:val="uk-UA"/>
              </w:rPr>
              <w:sym w:font="Wingdings" w:char="F0E8"/>
            </w:r>
            <w:r w:rsidRPr="00CA76ED">
              <w:rPr>
                <w:rFonts w:ascii="Times New Roman" w:hAnsi="Times New Roman"/>
                <w:i/>
                <w:lang w:val="uk-UA"/>
              </w:rPr>
              <w:t xml:space="preserve">  Закінчити інтерв’ю </w:t>
            </w:r>
          </w:p>
        </w:tc>
      </w:tr>
    </w:tbl>
    <w:p w:rsidR="008D613E" w:rsidRDefault="008D613E"/>
    <w:p w:rsidR="007A1655" w:rsidRDefault="007A1655" w:rsidP="007A1655">
      <w:pPr>
        <w:spacing w:after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="00537C12">
        <w:rPr>
          <w:rFonts w:ascii="Times New Roman" w:hAnsi="Times New Roman"/>
          <w:b/>
          <w:lang w:val="uk-UA"/>
        </w:rPr>
        <w:t>5</w:t>
      </w:r>
      <w:r w:rsidRPr="0060744F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Якщо Ви користувалися системою «Електронний суд» , дайте оцінку роботі цієї системи. </w:t>
      </w:r>
    </w:p>
    <w:p w:rsidR="007A1655" w:rsidRPr="001549FA" w:rsidRDefault="007A1655" w:rsidP="007A165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Pr="001549FA">
        <w:rPr>
          <w:rFonts w:ascii="Times New Roman" w:hAnsi="Times New Roman"/>
          <w:lang w:val="uk-UA"/>
        </w:rPr>
        <w:t>икористову</w:t>
      </w:r>
      <w:r>
        <w:rPr>
          <w:rFonts w:ascii="Times New Roman" w:hAnsi="Times New Roman"/>
          <w:lang w:val="uk-UA"/>
        </w:rPr>
        <w:t>йте</w:t>
      </w:r>
      <w:r w:rsidRPr="001549FA">
        <w:rPr>
          <w:rFonts w:ascii="Times New Roman" w:hAnsi="Times New Roman"/>
          <w:lang w:val="uk-UA"/>
        </w:rPr>
        <w:t xml:space="preserve"> 5-бальну шкалу</w:t>
      </w:r>
    </w:p>
    <w:p w:rsidR="007A1655" w:rsidRDefault="007A1655" w:rsidP="007A1655">
      <w:pPr>
        <w:rPr>
          <w:rFonts w:ascii="Times New Roman" w:hAnsi="Times New Roman"/>
          <w:b/>
          <w:lang w:val="uk-UA"/>
        </w:rPr>
      </w:pPr>
      <w:r w:rsidRPr="0060744F">
        <w:rPr>
          <w:rFonts w:ascii="Times New Roman" w:hAnsi="Times New Roman"/>
          <w:b/>
          <w:lang w:val="uk-UA"/>
        </w:rPr>
        <w:t xml:space="preserve">(1 – </w:t>
      </w:r>
      <w:r>
        <w:rPr>
          <w:rFonts w:ascii="Times New Roman" w:hAnsi="Times New Roman"/>
          <w:b/>
          <w:lang w:val="uk-UA"/>
        </w:rPr>
        <w:t>дуже погано</w:t>
      </w:r>
      <w:r w:rsidRPr="0060744F">
        <w:rPr>
          <w:rFonts w:ascii="Times New Roman" w:hAnsi="Times New Roman"/>
          <w:b/>
          <w:lang w:val="uk-UA"/>
        </w:rPr>
        <w:t xml:space="preserve">,  2 – </w:t>
      </w:r>
      <w:r>
        <w:rPr>
          <w:rFonts w:ascii="Times New Roman" w:hAnsi="Times New Roman"/>
          <w:b/>
          <w:lang w:val="uk-UA"/>
        </w:rPr>
        <w:t>незадовільно</w:t>
      </w:r>
      <w:r w:rsidRPr="0060744F">
        <w:rPr>
          <w:rFonts w:ascii="Times New Roman" w:hAnsi="Times New Roman"/>
          <w:b/>
          <w:lang w:val="uk-UA"/>
        </w:rPr>
        <w:t xml:space="preserve">, 3 – </w:t>
      </w:r>
      <w:r>
        <w:rPr>
          <w:rFonts w:ascii="Times New Roman" w:hAnsi="Times New Roman"/>
          <w:b/>
          <w:lang w:val="uk-UA"/>
        </w:rPr>
        <w:t>задовільно</w:t>
      </w:r>
      <w:r w:rsidRPr="0060744F">
        <w:rPr>
          <w:rFonts w:ascii="Times New Roman" w:hAnsi="Times New Roman"/>
          <w:b/>
          <w:lang w:val="uk-UA"/>
        </w:rPr>
        <w:t xml:space="preserve">, 4 – </w:t>
      </w:r>
      <w:r>
        <w:rPr>
          <w:rFonts w:ascii="Times New Roman" w:hAnsi="Times New Roman"/>
          <w:b/>
          <w:lang w:val="uk-UA"/>
        </w:rPr>
        <w:t>добре</w:t>
      </w:r>
      <w:r w:rsidRPr="0060744F">
        <w:rPr>
          <w:rFonts w:ascii="Times New Roman" w:hAnsi="Times New Roman"/>
          <w:b/>
          <w:lang w:val="uk-UA"/>
        </w:rPr>
        <w:t xml:space="preserve">, 5 – </w:t>
      </w:r>
      <w:r>
        <w:rPr>
          <w:rFonts w:ascii="Times New Roman" w:hAnsi="Times New Roman"/>
          <w:b/>
          <w:lang w:val="uk-UA"/>
        </w:rPr>
        <w:t>відмінно</w:t>
      </w:r>
      <w:r w:rsidRPr="0060744F">
        <w:rPr>
          <w:rFonts w:ascii="Times New Roman" w:hAnsi="Times New Roman"/>
          <w:b/>
          <w:lang w:val="uk-UA"/>
        </w:rPr>
        <w:t>, 9 – КН)</w:t>
      </w:r>
    </w:p>
    <w:p w:rsidR="007A1655" w:rsidRDefault="007A1655" w:rsidP="007A1655">
      <w:pPr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64"/>
        <w:gridCol w:w="1164"/>
        <w:gridCol w:w="1164"/>
        <w:gridCol w:w="1164"/>
        <w:gridCol w:w="1164"/>
      </w:tblGrid>
      <w:tr w:rsidR="007A1655" w:rsidRPr="00CA76ED" w:rsidTr="000877FC">
        <w:trPr>
          <w:trHeight w:val="331"/>
          <w:jc w:val="center"/>
        </w:trPr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64" w:type="dxa"/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</w:tbl>
    <w:p w:rsidR="007A1655" w:rsidRDefault="007A1655" w:rsidP="007A1655">
      <w:pPr>
        <w:rPr>
          <w:rFonts w:ascii="Times New Roman" w:hAnsi="Times New Roman"/>
          <w:b/>
          <w:lang w:val="uk-UA"/>
        </w:rPr>
      </w:pPr>
    </w:p>
    <w:p w:rsidR="007A1655" w:rsidRDefault="007A1655" w:rsidP="007A165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Якщо не заперечуєте, поясніть свою оцінку системи «Електронний суд»</w:t>
      </w:r>
    </w:p>
    <w:p w:rsidR="007A1655" w:rsidRDefault="007A1655" w:rsidP="007A1655">
      <w:pPr>
        <w:rPr>
          <w:rFonts w:ascii="Times New Roman" w:hAnsi="Times New Roman"/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78"/>
        <w:gridCol w:w="527"/>
      </w:tblGrid>
      <w:tr w:rsidR="007A1655" w:rsidRPr="00CA76ED" w:rsidTr="000877FC">
        <w:trPr>
          <w:trHeight w:val="420"/>
        </w:trPr>
        <w:tc>
          <w:tcPr>
            <w:tcW w:w="10008" w:type="dxa"/>
            <w:vMerge w:val="restart"/>
          </w:tcPr>
          <w:p w:rsidR="007A1655" w:rsidRDefault="007A1655" w:rsidP="000877FC">
            <w:pPr>
              <w:rPr>
                <w:rFonts w:ascii="Times New Roman" w:hAnsi="Times New Roman"/>
                <w:lang w:val="uk-UA"/>
              </w:rPr>
            </w:pPr>
          </w:p>
          <w:p w:rsidR="00537C12" w:rsidRDefault="00537C12" w:rsidP="000877FC">
            <w:pP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0877FC">
            <w:pPr>
              <w:rPr>
                <w:rFonts w:ascii="Times New Roman" w:hAnsi="Times New Roman"/>
                <w:lang w:val="uk-UA"/>
              </w:rPr>
            </w:pPr>
          </w:p>
          <w:p w:rsidR="007A1655" w:rsidRDefault="007A1655" w:rsidP="000877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537C12" w:rsidRDefault="00537C12" w:rsidP="000877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0877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7A1655" w:rsidRDefault="007A1655" w:rsidP="000877FC">
            <w:pPr>
              <w:rPr>
                <w:rFonts w:ascii="Times New Roman" w:hAnsi="Times New Roman"/>
                <w:lang w:val="uk-UA"/>
              </w:rPr>
            </w:pPr>
          </w:p>
          <w:p w:rsidR="00537C12" w:rsidRDefault="00537C12" w:rsidP="000877FC">
            <w:pPr>
              <w:rPr>
                <w:rFonts w:ascii="Times New Roman" w:hAnsi="Times New Roman"/>
                <w:lang w:val="uk-UA"/>
              </w:rPr>
            </w:pPr>
          </w:p>
          <w:p w:rsidR="00537C12" w:rsidRPr="00CA76ED" w:rsidRDefault="00537C12" w:rsidP="000877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A1655" w:rsidRPr="00CA76ED" w:rsidRDefault="007A1655" w:rsidP="000877F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A1655" w:rsidRPr="00CA76ED" w:rsidTr="000877FC">
        <w:trPr>
          <w:trHeight w:val="420"/>
        </w:trPr>
        <w:tc>
          <w:tcPr>
            <w:tcW w:w="10008" w:type="dxa"/>
            <w:vMerge/>
            <w:tcBorders>
              <w:right w:val="single" w:sz="4" w:space="0" w:color="auto"/>
            </w:tcBorders>
          </w:tcPr>
          <w:p w:rsidR="007A1655" w:rsidRPr="00CA76ED" w:rsidRDefault="007A1655" w:rsidP="000877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55" w:rsidRPr="00CA76ED" w:rsidRDefault="007A1655" w:rsidP="000877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9</w:t>
            </w:r>
          </w:p>
        </w:tc>
      </w:tr>
      <w:tr w:rsidR="007A1655" w:rsidRPr="00CA76ED" w:rsidTr="000877FC">
        <w:trPr>
          <w:trHeight w:val="70"/>
        </w:trPr>
        <w:tc>
          <w:tcPr>
            <w:tcW w:w="10008" w:type="dxa"/>
            <w:vMerge/>
          </w:tcPr>
          <w:p w:rsidR="007A1655" w:rsidRPr="00CA76ED" w:rsidRDefault="007A1655" w:rsidP="000877F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A1655" w:rsidRPr="00CA76ED" w:rsidRDefault="007A1655" w:rsidP="000877F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7A1655" w:rsidRPr="000D17A5" w:rsidRDefault="007A1655" w:rsidP="007A1655">
      <w:pPr>
        <w:rPr>
          <w:rFonts w:ascii="Times New Roman" w:hAnsi="Times New Roman"/>
          <w:b/>
          <w:lang w:val="uk-UA"/>
        </w:rPr>
      </w:pPr>
    </w:p>
    <w:p w:rsidR="008D613E" w:rsidRPr="0060744F" w:rsidRDefault="008D613E" w:rsidP="008D613E">
      <w:pPr>
        <w:tabs>
          <w:tab w:val="left" w:pos="360"/>
        </w:tabs>
        <w:spacing w:before="120"/>
        <w:jc w:val="center"/>
        <w:rPr>
          <w:rFonts w:ascii="Times New Roman" w:hAnsi="Times New Roman"/>
          <w:b/>
          <w:lang w:val="uk-UA"/>
        </w:rPr>
      </w:pPr>
      <w:r w:rsidRPr="0060744F">
        <w:rPr>
          <w:rFonts w:ascii="Times New Roman" w:hAnsi="Times New Roman"/>
          <w:b/>
          <w:lang w:val="uk-UA"/>
        </w:rPr>
        <w:t>ДЯКУЄМО ЗА УЧАСТЬ В ОПИТУВАННІ!</w:t>
      </w:r>
    </w:p>
    <w:p w:rsidR="008D613E" w:rsidRPr="0060744F" w:rsidRDefault="008D613E" w:rsidP="008D613E">
      <w:pPr>
        <w:rPr>
          <w:rFonts w:ascii="Times New Roman" w:hAnsi="Times New Roman"/>
          <w:i/>
          <w:lang w:val="uk-UA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102"/>
        <w:gridCol w:w="4269"/>
      </w:tblGrid>
      <w:tr w:rsidR="008D613E" w:rsidRPr="00CA76ED" w:rsidTr="000877FC">
        <w:tc>
          <w:tcPr>
            <w:tcW w:w="4818" w:type="dxa"/>
          </w:tcPr>
          <w:tbl>
            <w:tblPr>
              <w:tblpPr w:leftFromText="180" w:rightFromText="180" w:vertAnchor="text" w:horzAnchor="margin" w:tblpY="157"/>
              <w:tblW w:w="4881" w:type="dxa"/>
              <w:tblLook w:val="01E0" w:firstRow="1" w:lastRow="1" w:firstColumn="1" w:lastColumn="1" w:noHBand="0" w:noVBand="0"/>
            </w:tblPr>
            <w:tblGrid>
              <w:gridCol w:w="3168"/>
              <w:gridCol w:w="387"/>
              <w:gridCol w:w="369"/>
              <w:gridCol w:w="321"/>
              <w:gridCol w:w="318"/>
              <w:gridCol w:w="318"/>
            </w:tblGrid>
            <w:tr w:rsidR="008D613E" w:rsidRPr="00CA76ED" w:rsidTr="000877FC">
              <w:trPr>
                <w:trHeight w:val="224"/>
              </w:trPr>
              <w:tc>
                <w:tcPr>
                  <w:tcW w:w="3168" w:type="dxa"/>
                  <w:tcBorders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Час закінчення інтерв’ю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3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</w:tr>
            <w:tr w:rsidR="008D613E" w:rsidRPr="00CA76ED" w:rsidTr="000877FC">
              <w:trPr>
                <w:trHeight w:val="187"/>
              </w:trPr>
              <w:tc>
                <w:tcPr>
                  <w:tcW w:w="3168" w:type="dxa"/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год.</w:t>
                  </w:r>
                </w:p>
              </w:tc>
              <w:tc>
                <w:tcPr>
                  <w:tcW w:w="321" w:type="dxa"/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</w:tcBorders>
                </w:tcPr>
                <w:p w:rsidR="008D613E" w:rsidRPr="00CA76ED" w:rsidRDefault="008D613E" w:rsidP="000877FC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6ED">
                    <w:rPr>
                      <w:rFonts w:ascii="Times New Roman" w:hAnsi="Times New Roman"/>
                      <w:b/>
                      <w:lang w:val="uk-UA"/>
                    </w:rPr>
                    <w:t>хв.</w:t>
                  </w:r>
                </w:p>
              </w:tc>
            </w:tr>
          </w:tbl>
          <w:p w:rsidR="008D613E" w:rsidRPr="00CA76ED" w:rsidRDefault="008D613E" w:rsidP="000877FC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</w:tcPr>
          <w:p w:rsidR="008D613E" w:rsidRPr="0060744F" w:rsidRDefault="008D613E" w:rsidP="000877FC">
            <w:pPr>
              <w:pStyle w:val="-"/>
              <w:spacing w:before="0" w:after="0" w:line="240" w:lineRule="auto"/>
              <w:rPr>
                <w:rFonts w:ascii="Times New Roman" w:eastAsia="MS Mincho" w:hAnsi="Times New Roman"/>
                <w:kern w:val="0"/>
                <w:sz w:val="24"/>
                <w:szCs w:val="24"/>
                <w:lang w:eastAsia="ja-JP"/>
              </w:rPr>
            </w:pPr>
          </w:p>
          <w:p w:rsidR="008D613E" w:rsidRPr="00CA76ED" w:rsidRDefault="008D613E" w:rsidP="000877FC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r w:rsidRPr="00CA76ED">
              <w:rPr>
                <w:rFonts w:ascii="Times New Roman" w:hAnsi="Times New Roman"/>
                <w:b/>
                <w:lang w:val="uk-UA"/>
              </w:rPr>
              <w:t>Підпис інтерв’юера</w:t>
            </w:r>
            <w:r w:rsidRPr="00CA76ED">
              <w:rPr>
                <w:rFonts w:ascii="Times New Roman" w:hAnsi="Times New Roman"/>
                <w:lang w:val="uk-UA"/>
              </w:rPr>
              <w:t xml:space="preserve">  _____________________</w:t>
            </w:r>
          </w:p>
        </w:tc>
      </w:tr>
    </w:tbl>
    <w:p w:rsidR="008D613E" w:rsidRDefault="008D613E"/>
    <w:sectPr w:rsidR="008D613E" w:rsidSect="000E71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8C" w:rsidRDefault="00F2418C" w:rsidP="00883A97">
      <w:r>
        <w:separator/>
      </w:r>
    </w:p>
  </w:endnote>
  <w:endnote w:type="continuationSeparator" w:id="0">
    <w:p w:rsidR="00F2418C" w:rsidRDefault="00F2418C" w:rsidP="0088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FC" w:rsidRDefault="005B220D" w:rsidP="00883A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77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7FC" w:rsidRDefault="000877FC" w:rsidP="00883A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FC" w:rsidRPr="00530C44" w:rsidRDefault="000877FC" w:rsidP="00883A97">
    <w:pPr>
      <w:pStyle w:val="a5"/>
      <w:jc w:val="right"/>
      <w:rPr>
        <w:rFonts w:ascii="Times New Roman" w:hAnsi="Times New Roman"/>
      </w:rPr>
    </w:pPr>
    <w:r w:rsidRPr="00530C44">
      <w:rPr>
        <w:rFonts w:ascii="Times New Roman" w:hAnsi="Times New Roman"/>
      </w:rPr>
      <w:t>Стор</w:t>
    </w:r>
    <w:r w:rsidRPr="00530C44">
      <w:rPr>
        <w:rFonts w:ascii="Times New Roman" w:hAnsi="Times New Roman"/>
        <w:lang w:val="en-US"/>
      </w:rPr>
      <w:t>i</w:t>
    </w:r>
    <w:r w:rsidRPr="00530C44">
      <w:rPr>
        <w:rFonts w:ascii="Times New Roman" w:hAnsi="Times New Roman"/>
      </w:rPr>
      <w:t xml:space="preserve">нка </w:t>
    </w:r>
    <w:r w:rsidR="005B220D" w:rsidRPr="00530C44">
      <w:rPr>
        <w:rFonts w:ascii="Times New Roman" w:hAnsi="Times New Roman"/>
        <w:bCs/>
      </w:rPr>
      <w:fldChar w:fldCharType="begin"/>
    </w:r>
    <w:r w:rsidRPr="00530C44">
      <w:rPr>
        <w:rFonts w:ascii="Times New Roman" w:hAnsi="Times New Roman"/>
        <w:bCs/>
      </w:rPr>
      <w:instrText>PAGE</w:instrText>
    </w:r>
    <w:r w:rsidR="005B220D" w:rsidRPr="00530C44">
      <w:rPr>
        <w:rFonts w:ascii="Times New Roman" w:hAnsi="Times New Roman"/>
        <w:bCs/>
      </w:rPr>
      <w:fldChar w:fldCharType="separate"/>
    </w:r>
    <w:r w:rsidR="00651D69">
      <w:rPr>
        <w:rFonts w:ascii="Times New Roman" w:hAnsi="Times New Roman"/>
        <w:bCs/>
        <w:noProof/>
      </w:rPr>
      <w:t>9</w:t>
    </w:r>
    <w:r w:rsidR="005B220D" w:rsidRPr="00530C44">
      <w:rPr>
        <w:rFonts w:ascii="Times New Roman" w:hAnsi="Times New Roman"/>
        <w:bCs/>
      </w:rPr>
      <w:fldChar w:fldCharType="end"/>
    </w:r>
    <w:r w:rsidRPr="00530C44">
      <w:rPr>
        <w:rFonts w:ascii="Times New Roman" w:hAnsi="Times New Roman"/>
      </w:rPr>
      <w:t xml:space="preserve"> з </w:t>
    </w:r>
    <w:r w:rsidR="005B220D" w:rsidRPr="00530C44">
      <w:rPr>
        <w:rFonts w:ascii="Times New Roman" w:hAnsi="Times New Roman"/>
        <w:bCs/>
      </w:rPr>
      <w:fldChar w:fldCharType="begin"/>
    </w:r>
    <w:r w:rsidRPr="00530C44">
      <w:rPr>
        <w:rFonts w:ascii="Times New Roman" w:hAnsi="Times New Roman"/>
        <w:bCs/>
      </w:rPr>
      <w:instrText>NUMPAGES</w:instrText>
    </w:r>
    <w:r w:rsidR="005B220D" w:rsidRPr="00530C44">
      <w:rPr>
        <w:rFonts w:ascii="Times New Roman" w:hAnsi="Times New Roman"/>
        <w:bCs/>
      </w:rPr>
      <w:fldChar w:fldCharType="separate"/>
    </w:r>
    <w:r w:rsidR="00651D69">
      <w:rPr>
        <w:rFonts w:ascii="Times New Roman" w:hAnsi="Times New Roman"/>
        <w:bCs/>
        <w:noProof/>
      </w:rPr>
      <w:t>10</w:t>
    </w:r>
    <w:r w:rsidR="005B220D" w:rsidRPr="00530C44">
      <w:rPr>
        <w:rFonts w:ascii="Times New Roman" w:hAnsi="Times New Roman"/>
        <w:bCs/>
      </w:rPr>
      <w:fldChar w:fldCharType="end"/>
    </w:r>
  </w:p>
  <w:p w:rsidR="000877FC" w:rsidRDefault="000877FC" w:rsidP="00883A9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FC" w:rsidRDefault="005B220D" w:rsidP="00883A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77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7FC">
      <w:rPr>
        <w:rStyle w:val="a7"/>
        <w:noProof/>
      </w:rPr>
      <w:t>75</w:t>
    </w:r>
    <w:r>
      <w:rPr>
        <w:rStyle w:val="a7"/>
      </w:rPr>
      <w:fldChar w:fldCharType="end"/>
    </w:r>
  </w:p>
  <w:p w:rsidR="000877FC" w:rsidRDefault="000877FC" w:rsidP="00883A97">
    <w:pPr>
      <w:pStyle w:val="a5"/>
      <w:ind w:right="360"/>
    </w:pPr>
  </w:p>
  <w:p w:rsidR="000877FC" w:rsidRDefault="000877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8C" w:rsidRDefault="00F2418C" w:rsidP="00883A97">
      <w:r>
        <w:separator/>
      </w:r>
    </w:p>
  </w:footnote>
  <w:footnote w:type="continuationSeparator" w:id="0">
    <w:p w:rsidR="00F2418C" w:rsidRDefault="00F2418C" w:rsidP="0088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FC" w:rsidRDefault="005B220D" w:rsidP="00883A9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77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7FC" w:rsidRDefault="000877FC" w:rsidP="00883A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FC" w:rsidRDefault="000877FC" w:rsidP="00883A97">
    <w:pPr>
      <w:pStyle w:val="a3"/>
      <w:pBdr>
        <w:bottom w:val="single" w:sz="4" w:space="1" w:color="auto"/>
      </w:pBdr>
      <w:rPr>
        <w:rFonts w:ascii="Times New Roman" w:hAnsi="Times New Roman"/>
        <w:sz w:val="22"/>
        <w:szCs w:val="22"/>
        <w:lang w:val="uk-UA"/>
      </w:rPr>
    </w:pPr>
    <w:r>
      <w:rPr>
        <w:rFonts w:ascii="Times New Roman" w:hAnsi="Times New Roman"/>
        <w:sz w:val="22"/>
        <w:szCs w:val="22"/>
        <w:lang w:val="en-US"/>
      </w:rPr>
      <w:t>C</w:t>
    </w:r>
    <w:r w:rsidRPr="007203E4">
      <w:rPr>
        <w:rFonts w:ascii="Times New Roman" w:hAnsi="Times New Roman"/>
        <w:sz w:val="22"/>
        <w:szCs w:val="22"/>
      </w:rPr>
      <w:t>истем</w:t>
    </w:r>
    <w:r>
      <w:rPr>
        <w:rFonts w:ascii="Times New Roman" w:hAnsi="Times New Roman"/>
        <w:sz w:val="22"/>
        <w:szCs w:val="22"/>
        <w:lang w:val="uk-UA"/>
      </w:rPr>
      <w:t>а</w:t>
    </w:r>
    <w:r w:rsidRPr="007203E4">
      <w:rPr>
        <w:rFonts w:ascii="Times New Roman" w:hAnsi="Times New Roman"/>
        <w:sz w:val="22"/>
        <w:szCs w:val="22"/>
      </w:rPr>
      <w:t xml:space="preserve"> оц</w:t>
    </w:r>
    <w:r w:rsidRPr="007203E4">
      <w:rPr>
        <w:rFonts w:ascii="Times New Roman" w:hAnsi="Times New Roman"/>
        <w:sz w:val="22"/>
        <w:szCs w:val="22"/>
        <w:lang w:val="uk-UA"/>
      </w:rPr>
      <w:t xml:space="preserve">інювання роботи суду (СОРС). </w:t>
    </w:r>
  </w:p>
  <w:p w:rsidR="000877FC" w:rsidRPr="007203E4" w:rsidRDefault="000877FC" w:rsidP="00883A97">
    <w:pPr>
      <w:pStyle w:val="a3"/>
      <w:pBdr>
        <w:bottom w:val="single" w:sz="4" w:space="1" w:color="auto"/>
      </w:pBdr>
      <w:rPr>
        <w:rFonts w:ascii="Times New Roman" w:hAnsi="Times New Roman"/>
        <w:sz w:val="22"/>
        <w:szCs w:val="22"/>
        <w:lang w:val="uk-UA"/>
      </w:rPr>
    </w:pPr>
    <w:r>
      <w:rPr>
        <w:rFonts w:ascii="Times New Roman" w:hAnsi="Times New Roman"/>
        <w:sz w:val="22"/>
        <w:szCs w:val="22"/>
        <w:lang w:val="uk-UA"/>
      </w:rPr>
      <w:t>Модуль 4. Задоволеність роботою суду учасниками судових проваджень</w:t>
    </w:r>
  </w:p>
  <w:p w:rsidR="000877FC" w:rsidRPr="00530C44" w:rsidRDefault="000877FC" w:rsidP="00883A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FC" w:rsidRPr="007203E4" w:rsidRDefault="000877FC" w:rsidP="00883A97">
    <w:pPr>
      <w:pStyle w:val="a3"/>
      <w:pBdr>
        <w:bottom w:val="single" w:sz="4" w:space="1" w:color="auto"/>
      </w:pBdr>
      <w:rPr>
        <w:rFonts w:ascii="Times New Roman" w:hAnsi="Times New Roman"/>
        <w:sz w:val="22"/>
        <w:szCs w:val="22"/>
        <w:lang w:val="uk-UA"/>
      </w:rPr>
    </w:pPr>
    <w:r w:rsidRPr="007203E4">
      <w:rPr>
        <w:rFonts w:ascii="Times New Roman" w:hAnsi="Times New Roman"/>
        <w:sz w:val="22"/>
        <w:szCs w:val="22"/>
      </w:rPr>
      <w:t>Застосування системи оц</w:t>
    </w:r>
    <w:r w:rsidRPr="007203E4">
      <w:rPr>
        <w:rFonts w:ascii="Times New Roman" w:hAnsi="Times New Roman"/>
        <w:sz w:val="22"/>
        <w:szCs w:val="22"/>
        <w:lang w:val="uk-UA"/>
      </w:rPr>
      <w:t>інювання роботи суду (СОРС). Методичний посібник.</w:t>
    </w:r>
  </w:p>
  <w:p w:rsidR="000877FC" w:rsidRPr="007203E4" w:rsidRDefault="000877FC" w:rsidP="00883A97">
    <w:pPr>
      <w:pStyle w:val="a3"/>
      <w:pBdr>
        <w:bottom w:val="single" w:sz="4" w:space="1" w:color="auto"/>
      </w:pBdr>
      <w:rPr>
        <w:rFonts w:ascii="Times New Roman" w:hAnsi="Times New Roman"/>
        <w:sz w:val="22"/>
        <w:szCs w:val="22"/>
        <w:lang w:val="uk-UA"/>
      </w:rPr>
    </w:pPr>
    <w:r>
      <w:rPr>
        <w:rFonts w:ascii="Times New Roman" w:hAnsi="Times New Roman"/>
        <w:sz w:val="22"/>
        <w:szCs w:val="22"/>
        <w:lang w:val="uk-UA"/>
      </w:rPr>
      <w:t>Додаток 5</w:t>
    </w:r>
    <w:r w:rsidRPr="007203E4">
      <w:rPr>
        <w:rFonts w:ascii="Times New Roman" w:hAnsi="Times New Roman"/>
        <w:sz w:val="22"/>
        <w:szCs w:val="22"/>
        <w:lang w:val="uk-UA"/>
      </w:rPr>
      <w:t>.</w:t>
    </w:r>
  </w:p>
  <w:p w:rsidR="000877FC" w:rsidRPr="00193CC3" w:rsidRDefault="000877FC" w:rsidP="00883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C2897"/>
    <w:multiLevelType w:val="hybridMultilevel"/>
    <w:tmpl w:val="2CAE87C2"/>
    <w:lvl w:ilvl="0" w:tplc="03682990">
      <w:numFmt w:val="bullet"/>
      <w:lvlText w:val="–"/>
      <w:lvlJc w:val="left"/>
      <w:pPr>
        <w:tabs>
          <w:tab w:val="num" w:pos="2403"/>
        </w:tabs>
        <w:ind w:left="2403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62D"/>
    <w:multiLevelType w:val="hybridMultilevel"/>
    <w:tmpl w:val="190A1774"/>
    <w:lvl w:ilvl="0" w:tplc="E27E969A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3DF7"/>
    <w:multiLevelType w:val="hybridMultilevel"/>
    <w:tmpl w:val="B5367CCA"/>
    <w:lvl w:ilvl="0" w:tplc="8286EB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03C"/>
    <w:multiLevelType w:val="hybridMultilevel"/>
    <w:tmpl w:val="FF5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53CD"/>
    <w:multiLevelType w:val="hybridMultilevel"/>
    <w:tmpl w:val="5E960886"/>
    <w:lvl w:ilvl="0" w:tplc="8286EBF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11C3E"/>
    <w:multiLevelType w:val="hybridMultilevel"/>
    <w:tmpl w:val="3D38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3F08"/>
    <w:multiLevelType w:val="hybridMultilevel"/>
    <w:tmpl w:val="5FD271F4"/>
    <w:lvl w:ilvl="0" w:tplc="112893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190A"/>
    <w:multiLevelType w:val="hybridMultilevel"/>
    <w:tmpl w:val="A5042D74"/>
    <w:lvl w:ilvl="0" w:tplc="685E6826">
      <w:start w:val="1"/>
      <w:numFmt w:val="bullet"/>
      <w:lvlText w:val="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64300"/>
    <w:multiLevelType w:val="hybridMultilevel"/>
    <w:tmpl w:val="2732F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239"/>
    <w:multiLevelType w:val="hybridMultilevel"/>
    <w:tmpl w:val="7BD668A6"/>
    <w:lvl w:ilvl="0" w:tplc="591E41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4418D"/>
    <w:multiLevelType w:val="hybridMultilevel"/>
    <w:tmpl w:val="FF5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03A07"/>
    <w:multiLevelType w:val="hybridMultilevel"/>
    <w:tmpl w:val="BECAF0AE"/>
    <w:lvl w:ilvl="0" w:tplc="8286EB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23C6F"/>
    <w:multiLevelType w:val="hybridMultilevel"/>
    <w:tmpl w:val="697E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0D70"/>
    <w:multiLevelType w:val="hybridMultilevel"/>
    <w:tmpl w:val="533C847C"/>
    <w:lvl w:ilvl="0" w:tplc="8286EBFA">
      <w:start w:val="1"/>
      <w:numFmt w:val="bullet"/>
      <w:lvlText w:val="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68294B57"/>
    <w:multiLevelType w:val="hybridMultilevel"/>
    <w:tmpl w:val="FF5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96876"/>
    <w:multiLevelType w:val="hybridMultilevel"/>
    <w:tmpl w:val="555C2D3C"/>
    <w:lvl w:ilvl="0" w:tplc="39B66F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7363B"/>
    <w:multiLevelType w:val="hybridMultilevel"/>
    <w:tmpl w:val="671E8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B183E"/>
    <w:multiLevelType w:val="hybridMultilevel"/>
    <w:tmpl w:val="6DCE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E1970"/>
    <w:multiLevelType w:val="hybridMultilevel"/>
    <w:tmpl w:val="46A8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5CD7"/>
    <w:multiLevelType w:val="hybridMultilevel"/>
    <w:tmpl w:val="BCB63B3E"/>
    <w:lvl w:ilvl="0" w:tplc="8E886B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20"/>
  </w:num>
  <w:num w:numId="11">
    <w:abstractNumId w:val="6"/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4"/>
  </w:num>
  <w:num w:numId="17">
    <w:abstractNumId w:val="19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97"/>
    <w:rsid w:val="00037AB2"/>
    <w:rsid w:val="000877FC"/>
    <w:rsid w:val="000B6AE0"/>
    <w:rsid w:val="000D17A5"/>
    <w:rsid w:val="000E71A3"/>
    <w:rsid w:val="00130931"/>
    <w:rsid w:val="001549FA"/>
    <w:rsid w:val="00175A7F"/>
    <w:rsid w:val="0019603A"/>
    <w:rsid w:val="003645D5"/>
    <w:rsid w:val="005166C2"/>
    <w:rsid w:val="00537C12"/>
    <w:rsid w:val="00547E77"/>
    <w:rsid w:val="005B220D"/>
    <w:rsid w:val="00651D69"/>
    <w:rsid w:val="00663617"/>
    <w:rsid w:val="0073530C"/>
    <w:rsid w:val="007579B2"/>
    <w:rsid w:val="00792765"/>
    <w:rsid w:val="007936E1"/>
    <w:rsid w:val="007A1655"/>
    <w:rsid w:val="00883A97"/>
    <w:rsid w:val="008A365B"/>
    <w:rsid w:val="008A7FC0"/>
    <w:rsid w:val="008D613E"/>
    <w:rsid w:val="009A18D3"/>
    <w:rsid w:val="009B242E"/>
    <w:rsid w:val="009B2F92"/>
    <w:rsid w:val="009E16F6"/>
    <w:rsid w:val="00AD1289"/>
    <w:rsid w:val="00B47D38"/>
    <w:rsid w:val="00CB5FFE"/>
    <w:rsid w:val="00CE4374"/>
    <w:rsid w:val="00CF54FB"/>
    <w:rsid w:val="00D0307C"/>
    <w:rsid w:val="00D40A50"/>
    <w:rsid w:val="00DB22E2"/>
    <w:rsid w:val="00E2007E"/>
    <w:rsid w:val="00E7014E"/>
    <w:rsid w:val="00E81DB7"/>
    <w:rsid w:val="00EB2073"/>
    <w:rsid w:val="00EB45E6"/>
    <w:rsid w:val="00F2418C"/>
    <w:rsid w:val="00F56A6C"/>
    <w:rsid w:val="00F85719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295B-1582-4BB9-83C2-4DA31C0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83A97"/>
    <w:pPr>
      <w:keepNext/>
      <w:widowControl w:val="0"/>
      <w:numPr>
        <w:numId w:val="1"/>
      </w:numPr>
      <w:suppressAutoHyphens/>
      <w:spacing w:before="120"/>
      <w:jc w:val="center"/>
      <w:outlineLvl w:val="0"/>
    </w:pPr>
    <w:rPr>
      <w:rFonts w:ascii="Cambria" w:eastAsia="MS Mincho" w:hAnsi="Cambria"/>
      <w:b/>
      <w:u w:val="single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883A97"/>
    <w:pPr>
      <w:keepNext/>
      <w:widowControl w:val="0"/>
      <w:numPr>
        <w:ilvl w:val="3"/>
        <w:numId w:val="1"/>
      </w:numPr>
      <w:suppressAutoHyphens/>
      <w:spacing w:before="120"/>
      <w:jc w:val="both"/>
      <w:outlineLvl w:val="3"/>
    </w:pPr>
    <w:rPr>
      <w:rFonts w:ascii="Cambria" w:eastAsia="MS Mincho" w:hAnsi="Cambria"/>
      <w:b/>
      <w:u w:val="single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883A97"/>
    <w:pPr>
      <w:keepNext/>
      <w:widowControl w:val="0"/>
      <w:tabs>
        <w:tab w:val="num" w:pos="1008"/>
      </w:tabs>
      <w:suppressAutoHyphens/>
      <w:spacing w:before="120"/>
      <w:ind w:left="1080"/>
      <w:jc w:val="both"/>
      <w:outlineLvl w:val="4"/>
    </w:pPr>
    <w:rPr>
      <w:rFonts w:ascii="Cambria" w:eastAsia="MS Mincho" w:hAnsi="Cambria" w:cs="Cambria"/>
      <w:b/>
      <w:bCs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A97"/>
    <w:rPr>
      <w:rFonts w:ascii="Cambria" w:eastAsia="MS Mincho" w:hAnsi="Cambria" w:cs="Times New Roman"/>
      <w:b/>
      <w:sz w:val="24"/>
      <w:szCs w:val="24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883A97"/>
    <w:rPr>
      <w:rFonts w:ascii="Cambria" w:eastAsia="MS Mincho" w:hAnsi="Cambria" w:cs="Times New Roman"/>
      <w:b/>
      <w:sz w:val="24"/>
      <w:szCs w:val="24"/>
      <w:u w:val="single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883A97"/>
    <w:rPr>
      <w:rFonts w:ascii="Cambria" w:eastAsia="MS Mincho" w:hAnsi="Cambria" w:cs="Cambria"/>
      <w:b/>
      <w:bCs/>
      <w:sz w:val="24"/>
      <w:szCs w:val="24"/>
      <w:u w:val="single"/>
      <w:lang w:val="uk-UA" w:eastAsia="ar-SA"/>
    </w:rPr>
  </w:style>
  <w:style w:type="paragraph" w:styleId="a3">
    <w:name w:val="header"/>
    <w:basedOn w:val="a"/>
    <w:link w:val="a4"/>
    <w:uiPriority w:val="99"/>
    <w:rsid w:val="00883A97"/>
    <w:pPr>
      <w:tabs>
        <w:tab w:val="center" w:pos="4986"/>
        <w:tab w:val="right" w:pos="9973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A9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83A97"/>
    <w:pPr>
      <w:tabs>
        <w:tab w:val="center" w:pos="4986"/>
        <w:tab w:val="right" w:pos="9973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A9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7">
    <w:name w:val="page number"/>
    <w:uiPriority w:val="99"/>
    <w:rsid w:val="00883A97"/>
    <w:rPr>
      <w:rFonts w:cs="Times New Roman"/>
    </w:rPr>
  </w:style>
  <w:style w:type="paragraph" w:styleId="a8">
    <w:name w:val="footnote text"/>
    <w:basedOn w:val="a"/>
    <w:link w:val="a9"/>
    <w:uiPriority w:val="99"/>
    <w:rsid w:val="00883A97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FootnoteTextChar">
    <w:name w:val="Footnote Text Char"/>
    <w:basedOn w:val="a0"/>
    <w:uiPriority w:val="99"/>
    <w:semiHidden/>
    <w:rsid w:val="00883A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uiPriority w:val="99"/>
    <w:locked/>
    <w:rsid w:val="00883A97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a">
    <w:name w:val="footnote reference"/>
    <w:uiPriority w:val="99"/>
    <w:rsid w:val="00883A97"/>
    <w:rPr>
      <w:rFonts w:cs="Times New Roman"/>
      <w:vertAlign w:val="superscript"/>
    </w:rPr>
  </w:style>
  <w:style w:type="paragraph" w:customStyle="1" w:styleId="-">
    <w:name w:val="ВопросПента-Анкет"/>
    <w:basedOn w:val="a"/>
    <w:link w:val="-2"/>
    <w:uiPriority w:val="99"/>
    <w:rsid w:val="00883A97"/>
    <w:pPr>
      <w:tabs>
        <w:tab w:val="left" w:pos="7920"/>
      </w:tabs>
      <w:spacing w:before="120" w:after="120" w:line="300" w:lineRule="exact"/>
      <w:ind w:left="540" w:hanging="540"/>
    </w:pPr>
    <w:rPr>
      <w:rFonts w:ascii="Arial" w:hAnsi="Arial"/>
      <w:b/>
      <w:kern w:val="24"/>
      <w:sz w:val="30"/>
      <w:szCs w:val="20"/>
      <w:lang w:val="uk-UA"/>
    </w:rPr>
  </w:style>
  <w:style w:type="character" w:customStyle="1" w:styleId="-2">
    <w:name w:val="ВопросПента-Анкет Знак2"/>
    <w:link w:val="-"/>
    <w:uiPriority w:val="99"/>
    <w:locked/>
    <w:rsid w:val="00883A97"/>
    <w:rPr>
      <w:rFonts w:ascii="Arial" w:eastAsia="Times New Roman" w:hAnsi="Arial" w:cs="Times New Roman"/>
      <w:b/>
      <w:kern w:val="24"/>
      <w:sz w:val="30"/>
      <w:szCs w:val="20"/>
      <w:lang w:val="uk-UA" w:eastAsia="ru-RU"/>
    </w:rPr>
  </w:style>
  <w:style w:type="table" w:styleId="ab">
    <w:name w:val="Table Grid"/>
    <w:basedOn w:val="a1"/>
    <w:uiPriority w:val="39"/>
    <w:rsid w:val="0088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83A97"/>
    <w:pPr>
      <w:ind w:left="720"/>
      <w:contextualSpacing/>
    </w:pPr>
  </w:style>
  <w:style w:type="character" w:customStyle="1" w:styleId="ad">
    <w:name w:val="Без интервала Знак"/>
    <w:link w:val="ae"/>
    <w:locked/>
    <w:rsid w:val="008A7FC0"/>
    <w:rPr>
      <w:rFonts w:ascii="№Е" w:eastAsia="№Е" w:hAnsi="Times New Roman"/>
      <w:kern w:val="2"/>
      <w:lang w:eastAsia="ko-KR"/>
    </w:rPr>
  </w:style>
  <w:style w:type="paragraph" w:styleId="ae">
    <w:name w:val="No Spacing"/>
    <w:link w:val="ad"/>
    <w:qFormat/>
    <w:rsid w:val="008A7F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/>
      <w:kern w:val="2"/>
      <w:lang w:eastAsia="ko-KR"/>
    </w:rPr>
  </w:style>
  <w:style w:type="paragraph" w:styleId="af">
    <w:name w:val="Balloon Text"/>
    <w:basedOn w:val="a"/>
    <w:link w:val="af0"/>
    <w:uiPriority w:val="99"/>
    <w:semiHidden/>
    <w:unhideWhenUsed/>
    <w:rsid w:val="00651D6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51D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1426-1A88-42BF-A030-2F2E1DC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Verteletskyy</dc:creator>
  <cp:lastModifiedBy>Користувач Windows</cp:lastModifiedBy>
  <cp:revision>2</cp:revision>
  <cp:lastPrinted>2019-04-08T07:37:00Z</cp:lastPrinted>
  <dcterms:created xsi:type="dcterms:W3CDTF">2019-04-08T07:42:00Z</dcterms:created>
  <dcterms:modified xsi:type="dcterms:W3CDTF">2019-04-08T07:42:00Z</dcterms:modified>
</cp:coreProperties>
</file>